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E9" w:rsidRDefault="0062754F" w:rsidP="00CD2DB9">
      <w:pPr>
        <w:spacing w:after="0" w:line="240" w:lineRule="auto"/>
        <w:jc w:val="center"/>
        <w:rPr>
          <w:rFonts w:ascii="Times New Roman" w:hAnsi="Times New Roman" w:cs="Times New Roman"/>
          <w:b/>
          <w:sz w:val="28"/>
        </w:rPr>
      </w:pPr>
      <w:r w:rsidRPr="003965EA">
        <w:rPr>
          <w:rFonts w:ascii="Times New Roman" w:hAnsi="Times New Roman" w:cs="Times New Roman"/>
          <w:b/>
          <w:i/>
          <w:sz w:val="28"/>
        </w:rPr>
        <w:t>DICK SILVA NO MUNDO INTERMEDIÁRIO</w:t>
      </w:r>
      <w:r w:rsidRPr="003965EA">
        <w:rPr>
          <w:rFonts w:ascii="Times New Roman" w:hAnsi="Times New Roman" w:cs="Times New Roman"/>
          <w:b/>
          <w:sz w:val="28"/>
        </w:rPr>
        <w:t>: A EXPERIÊNCIA D</w:t>
      </w:r>
      <w:r w:rsidR="005C5CE9">
        <w:rPr>
          <w:rFonts w:ascii="Times New Roman" w:hAnsi="Times New Roman" w:cs="Times New Roman"/>
          <w:b/>
          <w:sz w:val="28"/>
        </w:rPr>
        <w:t>E</w:t>
      </w:r>
      <w:r w:rsidRPr="003965EA">
        <w:rPr>
          <w:rFonts w:ascii="Times New Roman" w:hAnsi="Times New Roman" w:cs="Times New Roman"/>
          <w:b/>
          <w:sz w:val="28"/>
        </w:rPr>
        <w:t xml:space="preserve"> MORTE </w:t>
      </w:r>
      <w:r>
        <w:rPr>
          <w:rFonts w:ascii="Times New Roman" w:hAnsi="Times New Roman" w:cs="Times New Roman"/>
          <w:b/>
          <w:sz w:val="28"/>
        </w:rPr>
        <w:t>NA</w:t>
      </w:r>
      <w:r w:rsidRPr="003965EA">
        <w:rPr>
          <w:rFonts w:ascii="Times New Roman" w:hAnsi="Times New Roman" w:cs="Times New Roman"/>
          <w:b/>
          <w:sz w:val="28"/>
        </w:rPr>
        <w:t xml:space="preserve"> NARRATIVA</w:t>
      </w:r>
      <w:r>
        <w:rPr>
          <w:rFonts w:ascii="Times New Roman" w:hAnsi="Times New Roman" w:cs="Times New Roman"/>
          <w:b/>
          <w:sz w:val="28"/>
        </w:rPr>
        <w:t xml:space="preserve"> </w:t>
      </w:r>
      <w:r w:rsidRPr="003965EA">
        <w:rPr>
          <w:rFonts w:ascii="Times New Roman" w:hAnsi="Times New Roman" w:cs="Times New Roman"/>
          <w:b/>
          <w:sz w:val="28"/>
        </w:rPr>
        <w:t>JUVENI</w:t>
      </w:r>
      <w:r>
        <w:rPr>
          <w:rFonts w:ascii="Times New Roman" w:hAnsi="Times New Roman" w:cs="Times New Roman"/>
          <w:b/>
          <w:sz w:val="28"/>
        </w:rPr>
        <w:t>L</w:t>
      </w:r>
    </w:p>
    <w:p w:rsidR="0062754F" w:rsidRDefault="0062754F" w:rsidP="00CD2DB9">
      <w:pPr>
        <w:spacing w:after="0" w:line="240" w:lineRule="auto"/>
        <w:jc w:val="center"/>
        <w:rPr>
          <w:rFonts w:ascii="Times New Roman" w:hAnsi="Times New Roman" w:cs="Times New Roman"/>
          <w:b/>
          <w:sz w:val="28"/>
        </w:rPr>
      </w:pPr>
      <w:r w:rsidRPr="003965EA">
        <w:rPr>
          <w:rFonts w:ascii="Times New Roman" w:hAnsi="Times New Roman" w:cs="Times New Roman"/>
          <w:b/>
          <w:sz w:val="28"/>
        </w:rPr>
        <w:t xml:space="preserve"> </w:t>
      </w:r>
    </w:p>
    <w:p w:rsidR="005C5CE9" w:rsidRDefault="005C5CE9" w:rsidP="00CD2DB9">
      <w:pPr>
        <w:spacing w:after="0" w:line="240" w:lineRule="auto"/>
        <w:rPr>
          <w:rFonts w:ascii="Times New Roman" w:hAnsi="Times New Roman" w:cs="Times New Roman"/>
          <w:sz w:val="24"/>
        </w:rPr>
      </w:pPr>
    </w:p>
    <w:p w:rsidR="005C5CE9" w:rsidRDefault="005C5CE9" w:rsidP="00CD2DB9">
      <w:pPr>
        <w:spacing w:after="0" w:line="240" w:lineRule="auto"/>
        <w:jc w:val="center"/>
        <w:rPr>
          <w:rFonts w:ascii="Times New Roman" w:hAnsi="Times New Roman" w:cs="Times New Roman"/>
          <w:sz w:val="24"/>
        </w:rPr>
      </w:pPr>
      <w:bookmarkStart w:id="0" w:name="_GoBack"/>
      <w:bookmarkEnd w:id="0"/>
    </w:p>
    <w:p w:rsidR="00062508" w:rsidRPr="00062508" w:rsidRDefault="0062754F" w:rsidP="00CD2DB9">
      <w:pPr>
        <w:spacing w:after="0" w:line="240" w:lineRule="auto"/>
        <w:jc w:val="both"/>
        <w:rPr>
          <w:rFonts w:ascii="Times New Roman" w:hAnsi="Times New Roman" w:cs="Times New Roman"/>
          <w:b/>
          <w:sz w:val="20"/>
        </w:rPr>
      </w:pPr>
      <w:r w:rsidRPr="00062508">
        <w:rPr>
          <w:rFonts w:ascii="Times New Roman" w:hAnsi="Times New Roman" w:cs="Times New Roman"/>
          <w:b/>
          <w:sz w:val="20"/>
        </w:rPr>
        <w:t>RESUMO</w:t>
      </w:r>
      <w:r w:rsidR="005C5CE9" w:rsidRPr="00062508">
        <w:rPr>
          <w:rFonts w:ascii="Times New Roman" w:hAnsi="Times New Roman" w:cs="Times New Roman"/>
          <w:b/>
          <w:sz w:val="20"/>
        </w:rPr>
        <w:t xml:space="preserve">: </w:t>
      </w:r>
    </w:p>
    <w:p w:rsidR="00062508" w:rsidRDefault="00062508" w:rsidP="00CD2DB9">
      <w:pPr>
        <w:spacing w:after="0" w:line="240" w:lineRule="auto"/>
        <w:jc w:val="both"/>
        <w:rPr>
          <w:rFonts w:ascii="Times New Roman" w:hAnsi="Times New Roman" w:cs="Times New Roman"/>
          <w:b/>
          <w:sz w:val="24"/>
        </w:rPr>
      </w:pPr>
    </w:p>
    <w:p w:rsidR="00062508" w:rsidRDefault="00190D5B" w:rsidP="00CD2DB9">
      <w:pPr>
        <w:spacing w:after="0" w:line="240" w:lineRule="auto"/>
        <w:jc w:val="both"/>
        <w:rPr>
          <w:rFonts w:ascii="Times New Roman" w:hAnsi="Times New Roman" w:cs="Times New Roman"/>
          <w:sz w:val="20"/>
          <w:szCs w:val="20"/>
        </w:rPr>
      </w:pPr>
      <w:r w:rsidRPr="00062508">
        <w:rPr>
          <w:rFonts w:ascii="Times New Roman" w:hAnsi="Times New Roman" w:cs="Times New Roman"/>
          <w:sz w:val="20"/>
          <w:szCs w:val="20"/>
        </w:rPr>
        <w:t xml:space="preserve">A morte é uma experiência com diversas conotações, transpondo-a para o campo literário seu significa amplia e transcende nossa ideia de realidade, causando um estranhamento e nos permitindo vivenciá-la a partir de outros contextos. Nesse sentido, </w:t>
      </w:r>
      <w:r w:rsidR="0062754F" w:rsidRPr="00062508">
        <w:rPr>
          <w:rFonts w:ascii="Times New Roman" w:hAnsi="Times New Roman" w:cs="Times New Roman"/>
          <w:sz w:val="20"/>
          <w:szCs w:val="20"/>
        </w:rPr>
        <w:t>pretende</w:t>
      </w:r>
      <w:r w:rsidR="005C5CE9" w:rsidRPr="00062508">
        <w:rPr>
          <w:rFonts w:ascii="Times New Roman" w:hAnsi="Times New Roman" w:cs="Times New Roman"/>
          <w:sz w:val="20"/>
          <w:szCs w:val="20"/>
        </w:rPr>
        <w:t>mos</w:t>
      </w:r>
      <w:r w:rsidR="0062754F" w:rsidRPr="00062508">
        <w:rPr>
          <w:rFonts w:ascii="Times New Roman" w:hAnsi="Times New Roman" w:cs="Times New Roman"/>
          <w:sz w:val="20"/>
          <w:szCs w:val="20"/>
        </w:rPr>
        <w:t xml:space="preserve"> abordar a temática da morte como elemento fruidor do romance juvenil </w:t>
      </w:r>
      <w:r w:rsidR="0062754F" w:rsidRPr="00062508">
        <w:rPr>
          <w:rFonts w:ascii="Times New Roman" w:hAnsi="Times New Roman" w:cs="Times New Roman"/>
          <w:i/>
          <w:sz w:val="20"/>
          <w:szCs w:val="20"/>
        </w:rPr>
        <w:t>Dick Silva no mundo intermediário (2016)</w:t>
      </w:r>
      <w:r w:rsidR="0062754F" w:rsidRPr="00062508">
        <w:rPr>
          <w:rFonts w:ascii="Times New Roman" w:hAnsi="Times New Roman" w:cs="Times New Roman"/>
          <w:sz w:val="20"/>
          <w:szCs w:val="20"/>
        </w:rPr>
        <w:t xml:space="preserve"> do escritor gaúcho Luís Dill a partir de concepções estéticas da cultura de massa. </w:t>
      </w:r>
      <w:r w:rsidR="00062508" w:rsidRPr="00062508">
        <w:rPr>
          <w:rFonts w:ascii="Times New Roman" w:hAnsi="Times New Roman" w:cs="Times New Roman"/>
          <w:sz w:val="20"/>
          <w:szCs w:val="20"/>
        </w:rPr>
        <w:t xml:space="preserve">Assim, temos </w:t>
      </w:r>
      <w:r w:rsidR="0062754F" w:rsidRPr="00062508">
        <w:rPr>
          <w:rFonts w:ascii="Times New Roman" w:hAnsi="Times New Roman" w:cs="Times New Roman"/>
          <w:sz w:val="20"/>
          <w:szCs w:val="20"/>
        </w:rPr>
        <w:t xml:space="preserve">como aporte teórico as ideologias de Adorno e Horkheimer (2002) quando se refere à “barbárie estilizada”; </w:t>
      </w:r>
      <w:proofErr w:type="spellStart"/>
      <w:r w:rsidR="0062754F" w:rsidRPr="00062508">
        <w:rPr>
          <w:rFonts w:ascii="Times New Roman" w:hAnsi="Times New Roman" w:cs="Times New Roman"/>
          <w:sz w:val="20"/>
          <w:szCs w:val="20"/>
        </w:rPr>
        <w:t>Macdonal</w:t>
      </w:r>
      <w:proofErr w:type="spellEnd"/>
      <w:r w:rsidR="0062754F" w:rsidRPr="00062508">
        <w:rPr>
          <w:rFonts w:ascii="Times New Roman" w:hAnsi="Times New Roman" w:cs="Times New Roman"/>
          <w:sz w:val="20"/>
          <w:szCs w:val="20"/>
        </w:rPr>
        <w:t xml:space="preserve"> (1971) sobre a ideia de alienação e homogeneização do público leitor; </w:t>
      </w:r>
      <w:proofErr w:type="spellStart"/>
      <w:r w:rsidR="0062754F" w:rsidRPr="00062508">
        <w:rPr>
          <w:rFonts w:ascii="Times New Roman" w:hAnsi="Times New Roman" w:cs="Times New Roman"/>
          <w:sz w:val="20"/>
          <w:szCs w:val="20"/>
        </w:rPr>
        <w:t>Morin</w:t>
      </w:r>
      <w:proofErr w:type="spellEnd"/>
      <w:r w:rsidR="0062754F" w:rsidRPr="00062508">
        <w:rPr>
          <w:rFonts w:ascii="Times New Roman" w:hAnsi="Times New Roman" w:cs="Times New Roman"/>
          <w:sz w:val="20"/>
          <w:szCs w:val="20"/>
        </w:rPr>
        <w:t xml:space="preserve"> (1977) no que diz respeito à integração da cultura de massa, Eco (2001) sobre os desafios estéticos que a cultura </w:t>
      </w:r>
      <w:proofErr w:type="spellStart"/>
      <w:r w:rsidR="0062754F" w:rsidRPr="00062508">
        <w:rPr>
          <w:rFonts w:ascii="Times New Roman" w:hAnsi="Times New Roman" w:cs="Times New Roman"/>
          <w:i/>
          <w:sz w:val="20"/>
          <w:szCs w:val="20"/>
        </w:rPr>
        <w:t>mass</w:t>
      </w:r>
      <w:proofErr w:type="spellEnd"/>
      <w:r w:rsidR="0062754F" w:rsidRPr="00062508">
        <w:rPr>
          <w:rFonts w:ascii="Times New Roman" w:hAnsi="Times New Roman" w:cs="Times New Roman"/>
          <w:i/>
          <w:sz w:val="20"/>
          <w:szCs w:val="20"/>
        </w:rPr>
        <w:t xml:space="preserve"> media</w:t>
      </w:r>
      <w:r w:rsidR="0062754F" w:rsidRPr="00062508">
        <w:rPr>
          <w:rFonts w:ascii="Times New Roman" w:hAnsi="Times New Roman" w:cs="Times New Roman"/>
          <w:sz w:val="20"/>
          <w:szCs w:val="20"/>
        </w:rPr>
        <w:t xml:space="preserve"> representa nas produções literárias</w:t>
      </w:r>
      <w:r w:rsidR="00062508" w:rsidRPr="00062508">
        <w:rPr>
          <w:rFonts w:ascii="Times New Roman" w:hAnsi="Times New Roman" w:cs="Times New Roman"/>
          <w:sz w:val="20"/>
          <w:szCs w:val="20"/>
        </w:rPr>
        <w:t xml:space="preserve"> juvenis</w:t>
      </w:r>
      <w:r w:rsidR="0062754F" w:rsidRPr="00062508">
        <w:rPr>
          <w:rFonts w:ascii="Times New Roman" w:hAnsi="Times New Roman" w:cs="Times New Roman"/>
          <w:sz w:val="20"/>
          <w:szCs w:val="20"/>
        </w:rPr>
        <w:t xml:space="preserve"> e Candido (1999) apropriando-se da Literatura como ferramenta indispensável para a formação humana.  </w:t>
      </w:r>
    </w:p>
    <w:p w:rsidR="009E1C15" w:rsidRDefault="009E1C15" w:rsidP="00CD2DB9">
      <w:pPr>
        <w:spacing w:after="0" w:line="240" w:lineRule="auto"/>
        <w:jc w:val="both"/>
        <w:rPr>
          <w:rFonts w:ascii="Times New Roman" w:hAnsi="Times New Roman" w:cs="Times New Roman"/>
          <w:b/>
          <w:sz w:val="20"/>
          <w:szCs w:val="20"/>
        </w:rPr>
      </w:pPr>
    </w:p>
    <w:p w:rsidR="0062754F" w:rsidRDefault="0062754F" w:rsidP="00CD2DB9">
      <w:pPr>
        <w:spacing w:after="0" w:line="240" w:lineRule="auto"/>
        <w:jc w:val="both"/>
        <w:rPr>
          <w:rFonts w:ascii="Times New Roman" w:hAnsi="Times New Roman" w:cs="Times New Roman"/>
          <w:sz w:val="20"/>
        </w:rPr>
      </w:pPr>
      <w:r w:rsidRPr="00062508">
        <w:rPr>
          <w:rFonts w:ascii="Times New Roman" w:hAnsi="Times New Roman" w:cs="Times New Roman"/>
          <w:b/>
          <w:sz w:val="20"/>
        </w:rPr>
        <w:t>Palavra</w:t>
      </w:r>
      <w:r w:rsidR="00062508">
        <w:rPr>
          <w:rFonts w:ascii="Times New Roman" w:hAnsi="Times New Roman" w:cs="Times New Roman"/>
          <w:b/>
          <w:sz w:val="20"/>
        </w:rPr>
        <w:t>s</w:t>
      </w:r>
      <w:r w:rsidRPr="00062508">
        <w:rPr>
          <w:rFonts w:ascii="Times New Roman" w:hAnsi="Times New Roman" w:cs="Times New Roman"/>
          <w:b/>
          <w:sz w:val="20"/>
        </w:rPr>
        <w:t>-chave:</w:t>
      </w:r>
      <w:proofErr w:type="gramStart"/>
      <w:r w:rsidRPr="00062508">
        <w:rPr>
          <w:rFonts w:ascii="Times New Roman" w:hAnsi="Times New Roman" w:cs="Times New Roman"/>
          <w:b/>
          <w:sz w:val="20"/>
        </w:rPr>
        <w:t xml:space="preserve">  </w:t>
      </w:r>
      <w:proofErr w:type="gramEnd"/>
      <w:r w:rsidRPr="00062508">
        <w:rPr>
          <w:rFonts w:ascii="Times New Roman" w:hAnsi="Times New Roman" w:cs="Times New Roman"/>
          <w:sz w:val="20"/>
        </w:rPr>
        <w:t xml:space="preserve">Romance juvenil. Luís Dill. Morte. Estética. </w:t>
      </w:r>
    </w:p>
    <w:p w:rsidR="009E1C15" w:rsidRDefault="009E1C15" w:rsidP="00CD2DB9">
      <w:pPr>
        <w:spacing w:after="0" w:line="240" w:lineRule="auto"/>
        <w:jc w:val="both"/>
        <w:rPr>
          <w:rFonts w:ascii="Times New Roman" w:hAnsi="Times New Roman" w:cs="Times New Roman"/>
          <w:sz w:val="20"/>
        </w:rPr>
      </w:pPr>
    </w:p>
    <w:p w:rsidR="001D7DCA" w:rsidRDefault="001D7DCA" w:rsidP="00CD2DB9">
      <w:pPr>
        <w:pStyle w:val="Pr-formataoHTML"/>
        <w:shd w:val="clear" w:color="auto" w:fill="FFFFFF"/>
        <w:jc w:val="center"/>
        <w:rPr>
          <w:rFonts w:ascii="Times New Roman" w:hAnsi="Times New Roman" w:cs="Times New Roman"/>
          <w:i/>
          <w:color w:val="212121"/>
          <w:sz w:val="28"/>
          <w:lang w:val="en"/>
        </w:rPr>
      </w:pPr>
    </w:p>
    <w:p w:rsidR="009E1C15" w:rsidRPr="001344F3" w:rsidRDefault="009E1C15" w:rsidP="00CD2DB9">
      <w:pPr>
        <w:pStyle w:val="Pr-formataoHTML"/>
        <w:shd w:val="clear" w:color="auto" w:fill="FFFFFF"/>
        <w:jc w:val="center"/>
        <w:rPr>
          <w:rFonts w:ascii="Times New Roman" w:hAnsi="Times New Roman" w:cs="Times New Roman"/>
          <w:b/>
          <w:color w:val="212121"/>
          <w:sz w:val="28"/>
          <w:lang w:val="en"/>
        </w:rPr>
      </w:pPr>
      <w:r w:rsidRPr="001344F3">
        <w:rPr>
          <w:rFonts w:ascii="Times New Roman" w:hAnsi="Times New Roman" w:cs="Times New Roman"/>
          <w:b/>
          <w:i/>
          <w:color w:val="000000" w:themeColor="text1"/>
          <w:sz w:val="28"/>
          <w:lang w:val="en"/>
        </w:rPr>
        <w:t>DICK SILVA IN THE INTERMEDIARY WORLD</w:t>
      </w:r>
      <w:r w:rsidRPr="001344F3">
        <w:rPr>
          <w:rFonts w:ascii="Times New Roman" w:hAnsi="Times New Roman" w:cs="Times New Roman"/>
          <w:b/>
          <w:color w:val="000000" w:themeColor="text1"/>
          <w:sz w:val="28"/>
          <w:lang w:val="en"/>
        </w:rPr>
        <w:t>:</w:t>
      </w:r>
      <w:r w:rsidRPr="001344F3">
        <w:rPr>
          <w:rFonts w:ascii="Times New Roman" w:hAnsi="Times New Roman" w:cs="Times New Roman"/>
          <w:b/>
          <w:color w:val="212121"/>
          <w:sz w:val="28"/>
          <w:lang w:val="en"/>
        </w:rPr>
        <w:t xml:space="preserve"> THE DEATH EXPERIENCE IN THE YOUTH NARRATIVE</w:t>
      </w:r>
    </w:p>
    <w:p w:rsidR="009E1C15" w:rsidRDefault="009E1C15" w:rsidP="00CD2DB9">
      <w:pPr>
        <w:pStyle w:val="Pr-formataoHTML"/>
        <w:shd w:val="clear" w:color="auto" w:fill="FFFFFF"/>
        <w:jc w:val="center"/>
        <w:rPr>
          <w:rFonts w:ascii="Times New Roman" w:hAnsi="Times New Roman" w:cs="Times New Roman"/>
          <w:color w:val="212121"/>
          <w:sz w:val="28"/>
          <w:lang w:val="en"/>
        </w:rPr>
      </w:pPr>
    </w:p>
    <w:p w:rsidR="009E1C15" w:rsidRDefault="009E1C15" w:rsidP="00CD2DB9">
      <w:pPr>
        <w:pStyle w:val="Pr-formataoHTML"/>
        <w:shd w:val="clear" w:color="auto" w:fill="FFFFFF"/>
        <w:jc w:val="center"/>
        <w:rPr>
          <w:rFonts w:ascii="Times New Roman" w:hAnsi="Times New Roman" w:cs="Times New Roman"/>
          <w:color w:val="212121"/>
          <w:sz w:val="28"/>
          <w:lang w:val="en"/>
        </w:rPr>
      </w:pPr>
    </w:p>
    <w:p w:rsidR="00DE34CD" w:rsidRPr="009E1C15" w:rsidRDefault="009E1C15" w:rsidP="00CD2DB9">
      <w:pPr>
        <w:spacing w:after="0" w:line="240" w:lineRule="auto"/>
        <w:rPr>
          <w:rFonts w:ascii="Times New Roman" w:hAnsi="Times New Roman" w:cs="Times New Roman"/>
          <w:b/>
          <w:sz w:val="20"/>
        </w:rPr>
      </w:pPr>
      <w:r w:rsidRPr="009E1C15">
        <w:rPr>
          <w:rFonts w:ascii="Times New Roman" w:hAnsi="Times New Roman" w:cs="Times New Roman"/>
          <w:b/>
          <w:sz w:val="20"/>
        </w:rPr>
        <w:t xml:space="preserve">ABSTRACT: </w:t>
      </w:r>
    </w:p>
    <w:p w:rsidR="009E1C15" w:rsidRDefault="009E1C15" w:rsidP="00CD2DB9">
      <w:pPr>
        <w:pStyle w:val="Pr-formataoHTML"/>
        <w:shd w:val="clear" w:color="auto" w:fill="FFFFFF"/>
        <w:jc w:val="both"/>
        <w:rPr>
          <w:rFonts w:ascii="inherit" w:hAnsi="inherit"/>
          <w:color w:val="212121"/>
        </w:rPr>
      </w:pPr>
      <w:r>
        <w:rPr>
          <w:rFonts w:ascii="inherit" w:hAnsi="inherit"/>
          <w:color w:val="212121"/>
          <w:lang w:val="en"/>
        </w:rPr>
        <w:t xml:space="preserve">The Death is an experience with diverse connotations, transposing it to the literary field means broad and transcends our idea of ​​reality, causing </w:t>
      </w:r>
      <w:proofErr w:type="gramStart"/>
      <w:r>
        <w:rPr>
          <w:rFonts w:ascii="inherit" w:hAnsi="inherit"/>
          <w:color w:val="212121"/>
          <w:lang w:val="en"/>
        </w:rPr>
        <w:t>a strangeness</w:t>
      </w:r>
      <w:proofErr w:type="gramEnd"/>
      <w:r>
        <w:rPr>
          <w:rFonts w:ascii="inherit" w:hAnsi="inherit"/>
          <w:color w:val="212121"/>
          <w:lang w:val="en"/>
        </w:rPr>
        <w:t xml:space="preserve"> and allowing us to experience it from other contexts. In this sense, we intend to address the theme of death as a </w:t>
      </w:r>
      <w:proofErr w:type="spellStart"/>
      <w:r>
        <w:rPr>
          <w:rFonts w:ascii="inherit" w:hAnsi="inherit"/>
          <w:color w:val="212121"/>
          <w:lang w:val="en"/>
        </w:rPr>
        <w:t>fruitive</w:t>
      </w:r>
      <w:proofErr w:type="spellEnd"/>
      <w:r>
        <w:rPr>
          <w:rFonts w:ascii="inherit" w:hAnsi="inherit"/>
          <w:color w:val="212121"/>
          <w:lang w:val="en"/>
        </w:rPr>
        <w:t xml:space="preserve"> element of </w:t>
      </w:r>
      <w:r w:rsidRPr="009E1C15">
        <w:rPr>
          <w:rFonts w:ascii="inherit" w:hAnsi="inherit"/>
          <w:i/>
          <w:color w:val="212121"/>
          <w:lang w:val="en"/>
        </w:rPr>
        <w:t>Dick Silva</w:t>
      </w:r>
      <w:r>
        <w:rPr>
          <w:rFonts w:ascii="inherit" w:hAnsi="inherit"/>
          <w:color w:val="212121"/>
          <w:lang w:val="en"/>
        </w:rPr>
        <w:t xml:space="preserve"> </w:t>
      </w:r>
      <w:r w:rsidRPr="009E1C15">
        <w:rPr>
          <w:rFonts w:ascii="Times New Roman" w:hAnsi="Times New Roman" w:cs="Times New Roman"/>
          <w:i/>
          <w:color w:val="212121"/>
          <w:lang w:val="en"/>
        </w:rPr>
        <w:t>in the intermediary world</w:t>
      </w:r>
      <w:r>
        <w:rPr>
          <w:rFonts w:ascii="inherit" w:hAnsi="inherit"/>
          <w:color w:val="212121"/>
          <w:lang w:val="en"/>
        </w:rPr>
        <w:t xml:space="preserve"> youthful novel (2016) of the writer </w:t>
      </w:r>
      <w:proofErr w:type="spellStart"/>
      <w:r>
        <w:rPr>
          <w:rFonts w:ascii="inherit" w:hAnsi="inherit"/>
          <w:color w:val="212121"/>
          <w:lang w:val="en"/>
        </w:rPr>
        <w:t>Luís</w:t>
      </w:r>
      <w:proofErr w:type="spellEnd"/>
      <w:r>
        <w:rPr>
          <w:rFonts w:ascii="inherit" w:hAnsi="inherit"/>
          <w:color w:val="212121"/>
          <w:lang w:val="en"/>
        </w:rPr>
        <w:t xml:space="preserve"> Dill, based on aesthetic conceptions of mass culture. Thus, we have as theoretical support the ideologies of </w:t>
      </w:r>
      <w:proofErr w:type="spellStart"/>
      <w:r>
        <w:rPr>
          <w:rFonts w:ascii="inherit" w:hAnsi="inherit"/>
          <w:color w:val="212121"/>
          <w:lang w:val="en"/>
        </w:rPr>
        <w:t>Adorno</w:t>
      </w:r>
      <w:proofErr w:type="spellEnd"/>
      <w:r>
        <w:rPr>
          <w:rFonts w:ascii="inherit" w:hAnsi="inherit"/>
          <w:color w:val="212121"/>
          <w:lang w:val="en"/>
        </w:rPr>
        <w:t xml:space="preserve"> and </w:t>
      </w:r>
      <w:proofErr w:type="spellStart"/>
      <w:r>
        <w:rPr>
          <w:rFonts w:ascii="inherit" w:hAnsi="inherit"/>
          <w:color w:val="212121"/>
          <w:lang w:val="en"/>
        </w:rPr>
        <w:t>Horkheimer</w:t>
      </w:r>
      <w:proofErr w:type="spellEnd"/>
      <w:r>
        <w:rPr>
          <w:rFonts w:ascii="inherit" w:hAnsi="inherit"/>
          <w:color w:val="212121"/>
          <w:lang w:val="en"/>
        </w:rPr>
        <w:t xml:space="preserve"> (2002) when it refers to "stylized barbarism"; </w:t>
      </w:r>
      <w:proofErr w:type="spellStart"/>
      <w:r>
        <w:rPr>
          <w:rFonts w:ascii="inherit" w:hAnsi="inherit"/>
          <w:color w:val="212121"/>
          <w:lang w:val="en"/>
        </w:rPr>
        <w:t>Macdonal</w:t>
      </w:r>
      <w:proofErr w:type="spellEnd"/>
      <w:r>
        <w:rPr>
          <w:rFonts w:ascii="inherit" w:hAnsi="inherit"/>
          <w:color w:val="212121"/>
          <w:lang w:val="en"/>
        </w:rPr>
        <w:t xml:space="preserve"> (1971) on the idea of ​​alienation and homogenization of the reading public; Morin (1977) regarding the integration of mass culture, Eco (2001) on the aesthetic challenges that mass media culture represents in youth literary productions and </w:t>
      </w:r>
      <w:proofErr w:type="spellStart"/>
      <w:r>
        <w:rPr>
          <w:rFonts w:ascii="inherit" w:hAnsi="inherit"/>
          <w:color w:val="212121"/>
          <w:lang w:val="en"/>
        </w:rPr>
        <w:t>Candido</w:t>
      </w:r>
      <w:proofErr w:type="spellEnd"/>
      <w:r>
        <w:rPr>
          <w:rFonts w:ascii="inherit" w:hAnsi="inherit"/>
          <w:color w:val="212121"/>
          <w:lang w:val="en"/>
        </w:rPr>
        <w:t xml:space="preserve"> (1999) appropriating Literature as an indispensable tool for human formation.</w:t>
      </w:r>
    </w:p>
    <w:p w:rsidR="009E1C15" w:rsidRDefault="009E1C15" w:rsidP="00CD2DB9">
      <w:pPr>
        <w:spacing w:after="0" w:line="240" w:lineRule="auto"/>
        <w:jc w:val="both"/>
        <w:rPr>
          <w:rFonts w:ascii="Times New Roman" w:hAnsi="Times New Roman" w:cs="Times New Roman"/>
          <w:b/>
          <w:sz w:val="20"/>
          <w:szCs w:val="20"/>
        </w:rPr>
      </w:pPr>
    </w:p>
    <w:p w:rsidR="009E1C15" w:rsidRDefault="009E1C15" w:rsidP="00CD2DB9">
      <w:pPr>
        <w:pStyle w:val="Pr-formataoHTML"/>
        <w:shd w:val="clear" w:color="auto" w:fill="FFFFFF"/>
        <w:rPr>
          <w:rFonts w:ascii="inherit" w:hAnsi="inherit"/>
          <w:color w:val="212121"/>
        </w:rPr>
      </w:pPr>
      <w:r>
        <w:rPr>
          <w:rFonts w:ascii="Times New Roman" w:hAnsi="Times New Roman" w:cs="Times New Roman"/>
          <w:b/>
        </w:rPr>
        <w:t xml:space="preserve">KEYWORDS: </w:t>
      </w:r>
      <w:proofErr w:type="spellStart"/>
      <w:r w:rsidR="001D7DCA" w:rsidRPr="001D7DCA">
        <w:rPr>
          <w:rFonts w:ascii="Times New Roman" w:hAnsi="Times New Roman" w:cs="Times New Roman"/>
        </w:rPr>
        <w:t>Youthful</w:t>
      </w:r>
      <w:proofErr w:type="spellEnd"/>
      <w:r w:rsidR="001D7DCA" w:rsidRPr="001D7DCA">
        <w:rPr>
          <w:rFonts w:ascii="Times New Roman" w:hAnsi="Times New Roman" w:cs="Times New Roman"/>
        </w:rPr>
        <w:t xml:space="preserve"> Novel.</w:t>
      </w:r>
      <w:r w:rsidR="001D7DCA">
        <w:rPr>
          <w:rFonts w:ascii="Times New Roman" w:hAnsi="Times New Roman" w:cs="Times New Roman"/>
          <w:b/>
        </w:rPr>
        <w:t xml:space="preserve"> </w:t>
      </w:r>
      <w:proofErr w:type="spellStart"/>
      <w:r>
        <w:rPr>
          <w:rFonts w:ascii="inherit" w:hAnsi="inherit"/>
          <w:color w:val="212121"/>
          <w:lang w:val="en"/>
        </w:rPr>
        <w:t>Luís</w:t>
      </w:r>
      <w:proofErr w:type="spellEnd"/>
      <w:r>
        <w:rPr>
          <w:rFonts w:ascii="inherit" w:hAnsi="inherit"/>
          <w:color w:val="212121"/>
          <w:lang w:val="en"/>
        </w:rPr>
        <w:t xml:space="preserve"> Dill. </w:t>
      </w:r>
      <w:proofErr w:type="gramStart"/>
      <w:r>
        <w:rPr>
          <w:rFonts w:ascii="inherit" w:hAnsi="inherit"/>
          <w:color w:val="212121"/>
          <w:lang w:val="en"/>
        </w:rPr>
        <w:t>Death.</w:t>
      </w:r>
      <w:proofErr w:type="gramEnd"/>
      <w:r>
        <w:rPr>
          <w:rFonts w:ascii="inherit" w:hAnsi="inherit"/>
          <w:color w:val="212121"/>
          <w:lang w:val="en"/>
        </w:rPr>
        <w:t xml:space="preserve"> </w:t>
      </w:r>
      <w:proofErr w:type="gramStart"/>
      <w:r>
        <w:rPr>
          <w:rFonts w:ascii="inherit" w:hAnsi="inherit"/>
          <w:color w:val="212121"/>
          <w:lang w:val="en"/>
        </w:rPr>
        <w:t>Aesthetics.</w:t>
      </w:r>
      <w:proofErr w:type="gramEnd"/>
    </w:p>
    <w:p w:rsidR="009E1C15" w:rsidRDefault="009E1C15" w:rsidP="00CD2DB9">
      <w:pPr>
        <w:spacing w:after="0" w:line="240" w:lineRule="auto"/>
        <w:jc w:val="both"/>
        <w:rPr>
          <w:rFonts w:ascii="Times New Roman" w:hAnsi="Times New Roman" w:cs="Times New Roman"/>
          <w:b/>
          <w:sz w:val="20"/>
          <w:szCs w:val="20"/>
        </w:rPr>
      </w:pPr>
    </w:p>
    <w:p w:rsidR="009C7F87" w:rsidRDefault="009C7F87" w:rsidP="00CD2DB9">
      <w:pPr>
        <w:spacing w:after="0" w:line="240" w:lineRule="auto"/>
        <w:rPr>
          <w:rFonts w:ascii="Times New Roman" w:hAnsi="Times New Roman" w:cs="Times New Roman"/>
          <w:b/>
          <w:sz w:val="24"/>
        </w:rPr>
      </w:pPr>
    </w:p>
    <w:p w:rsidR="00DE34CD" w:rsidRPr="00DE34CD" w:rsidRDefault="001D7DCA" w:rsidP="00CD2DB9">
      <w:pPr>
        <w:spacing w:after="0" w:line="240" w:lineRule="auto"/>
        <w:rPr>
          <w:rFonts w:ascii="Times New Roman" w:hAnsi="Times New Roman" w:cs="Times New Roman"/>
          <w:b/>
          <w:sz w:val="24"/>
        </w:rPr>
      </w:pPr>
      <w:proofErr w:type="gramStart"/>
      <w:r>
        <w:rPr>
          <w:rFonts w:ascii="Times New Roman" w:hAnsi="Times New Roman" w:cs="Times New Roman"/>
          <w:b/>
          <w:sz w:val="24"/>
        </w:rPr>
        <w:t>1</w:t>
      </w:r>
      <w:proofErr w:type="gramEnd"/>
      <w:r>
        <w:rPr>
          <w:rFonts w:ascii="Times New Roman" w:hAnsi="Times New Roman" w:cs="Times New Roman"/>
          <w:b/>
          <w:sz w:val="24"/>
        </w:rPr>
        <w:t xml:space="preserve"> </w:t>
      </w:r>
      <w:r w:rsidR="00A70EC6">
        <w:rPr>
          <w:rFonts w:ascii="Times New Roman" w:hAnsi="Times New Roman" w:cs="Times New Roman"/>
          <w:b/>
          <w:sz w:val="24"/>
        </w:rPr>
        <w:t>Um Escritor M</w:t>
      </w:r>
      <w:r w:rsidR="00DE34CD" w:rsidRPr="00DE34CD">
        <w:rPr>
          <w:rFonts w:ascii="Times New Roman" w:hAnsi="Times New Roman" w:cs="Times New Roman"/>
          <w:b/>
          <w:sz w:val="24"/>
        </w:rPr>
        <w:t xml:space="preserve">ultifacetado </w:t>
      </w:r>
    </w:p>
    <w:p w:rsidR="00DE34CD" w:rsidRDefault="00DE34CD" w:rsidP="00CD2DB9">
      <w:pPr>
        <w:spacing w:after="0" w:line="240" w:lineRule="auto"/>
        <w:rPr>
          <w:rFonts w:ascii="Times New Roman" w:hAnsi="Times New Roman" w:cs="Times New Roman"/>
          <w:sz w:val="24"/>
        </w:rPr>
      </w:pPr>
    </w:p>
    <w:p w:rsidR="004722B5" w:rsidRDefault="00DB7566" w:rsidP="00CD2DB9">
      <w:pPr>
        <w:spacing w:after="0" w:line="240" w:lineRule="auto"/>
        <w:jc w:val="both"/>
        <w:rPr>
          <w:rFonts w:ascii="Times New Roman" w:hAnsi="Times New Roman" w:cs="Times New Roman"/>
          <w:sz w:val="24"/>
        </w:rPr>
      </w:pPr>
      <w:r>
        <w:rPr>
          <w:rFonts w:ascii="Times New Roman" w:hAnsi="Times New Roman" w:cs="Times New Roman"/>
          <w:sz w:val="24"/>
        </w:rPr>
        <w:tab/>
        <w:t>Luís Augusto Campello Dill, escritor contemporâneo, nasceu em abril de 1965 em Porto Alegre, formou-se em jornalismo pela Pontifícia Universidade Catól</w:t>
      </w:r>
      <w:r w:rsidR="00641A2E">
        <w:rPr>
          <w:rFonts w:ascii="Times New Roman" w:hAnsi="Times New Roman" w:cs="Times New Roman"/>
          <w:sz w:val="24"/>
        </w:rPr>
        <w:t>ica (PUC) do Rio Grande do S</w:t>
      </w:r>
      <w:r w:rsidR="001D7DCA">
        <w:rPr>
          <w:rFonts w:ascii="Times New Roman" w:hAnsi="Times New Roman" w:cs="Times New Roman"/>
          <w:sz w:val="24"/>
        </w:rPr>
        <w:t>ul e possui Pós-graduação Lato S</w:t>
      </w:r>
      <w:r w:rsidR="00641A2E">
        <w:rPr>
          <w:rFonts w:ascii="Times New Roman" w:hAnsi="Times New Roman" w:cs="Times New Roman"/>
          <w:sz w:val="24"/>
        </w:rPr>
        <w:t xml:space="preserve">ensu em Literatura Brasileira. </w:t>
      </w:r>
      <w:r w:rsidR="004722B5">
        <w:rPr>
          <w:rFonts w:ascii="Times New Roman" w:hAnsi="Times New Roman" w:cs="Times New Roman"/>
          <w:sz w:val="24"/>
        </w:rPr>
        <w:t xml:space="preserve">Enquanto jornalista </w:t>
      </w:r>
      <w:r w:rsidR="001D7DCA">
        <w:rPr>
          <w:rFonts w:ascii="Times New Roman" w:hAnsi="Times New Roman" w:cs="Times New Roman"/>
          <w:sz w:val="24"/>
        </w:rPr>
        <w:t>atuou</w:t>
      </w:r>
      <w:r w:rsidR="004722B5">
        <w:rPr>
          <w:rFonts w:ascii="Times New Roman" w:hAnsi="Times New Roman" w:cs="Times New Roman"/>
          <w:sz w:val="24"/>
        </w:rPr>
        <w:t xml:space="preserve"> n</w:t>
      </w:r>
      <w:r w:rsidR="00BB4D7A">
        <w:rPr>
          <w:rFonts w:ascii="Times New Roman" w:hAnsi="Times New Roman" w:cs="Times New Roman"/>
          <w:sz w:val="24"/>
        </w:rPr>
        <w:t>a assessoria de imprensa, jornais, rádio e</w:t>
      </w:r>
      <w:r w:rsidR="004722B5">
        <w:rPr>
          <w:rFonts w:ascii="Times New Roman" w:hAnsi="Times New Roman" w:cs="Times New Roman"/>
          <w:sz w:val="24"/>
        </w:rPr>
        <w:t xml:space="preserve"> televisão. </w:t>
      </w:r>
      <w:r w:rsidR="001D7DCA">
        <w:rPr>
          <w:rFonts w:ascii="Times New Roman" w:hAnsi="Times New Roman" w:cs="Times New Roman"/>
          <w:sz w:val="24"/>
        </w:rPr>
        <w:t xml:space="preserve">Atualmente o escritor é produtor </w:t>
      </w:r>
      <w:proofErr w:type="gramStart"/>
      <w:r w:rsidR="001D7DCA">
        <w:rPr>
          <w:rFonts w:ascii="Times New Roman" w:hAnsi="Times New Roman" w:cs="Times New Roman"/>
          <w:sz w:val="24"/>
        </w:rPr>
        <w:t>executivo da Rádio FM Cultura Gaúcha</w:t>
      </w:r>
      <w:proofErr w:type="gramEnd"/>
      <w:r w:rsidR="001D7DCA">
        <w:rPr>
          <w:rFonts w:ascii="Times New Roman" w:hAnsi="Times New Roman" w:cs="Times New Roman"/>
          <w:sz w:val="24"/>
        </w:rPr>
        <w:t xml:space="preserve"> e fundou em 2017 a Editora Casa 29 com intuito de ampliar a formação leitora da sociedade. </w:t>
      </w:r>
      <w:r w:rsidR="004722B5">
        <w:rPr>
          <w:rFonts w:ascii="Times New Roman" w:hAnsi="Times New Roman" w:cs="Times New Roman"/>
          <w:sz w:val="24"/>
        </w:rPr>
        <w:t xml:space="preserve"> </w:t>
      </w:r>
    </w:p>
    <w:p w:rsidR="000D650F" w:rsidRDefault="00BB4D7A" w:rsidP="00CD2DB9">
      <w:pPr>
        <w:spacing w:after="0" w:line="240" w:lineRule="auto"/>
        <w:ind w:firstLine="708"/>
        <w:jc w:val="both"/>
        <w:rPr>
          <w:rFonts w:ascii="Times New Roman" w:hAnsi="Times New Roman" w:cs="Times New Roman"/>
          <w:sz w:val="24"/>
        </w:rPr>
      </w:pPr>
      <w:r>
        <w:rPr>
          <w:rFonts w:ascii="Times New Roman" w:hAnsi="Times New Roman" w:cs="Times New Roman"/>
          <w:sz w:val="24"/>
        </w:rPr>
        <w:t>A</w:t>
      </w:r>
      <w:r w:rsidR="00641A2E">
        <w:rPr>
          <w:rFonts w:ascii="Times New Roman" w:hAnsi="Times New Roman" w:cs="Times New Roman"/>
          <w:sz w:val="24"/>
        </w:rPr>
        <w:t xml:space="preserve"> carreira como escritor </w:t>
      </w:r>
      <w:r>
        <w:rPr>
          <w:rFonts w:ascii="Times New Roman" w:hAnsi="Times New Roman" w:cs="Times New Roman"/>
          <w:sz w:val="24"/>
        </w:rPr>
        <w:t xml:space="preserve">teve estreia </w:t>
      </w:r>
      <w:r w:rsidR="00641A2E">
        <w:rPr>
          <w:rFonts w:ascii="Times New Roman" w:hAnsi="Times New Roman" w:cs="Times New Roman"/>
          <w:sz w:val="24"/>
        </w:rPr>
        <w:t xml:space="preserve">em 1990 com a obra </w:t>
      </w:r>
      <w:r w:rsidR="00447DD5" w:rsidRPr="00447DD5">
        <w:rPr>
          <w:rFonts w:ascii="Times New Roman" w:hAnsi="Times New Roman" w:cs="Times New Roman"/>
          <w:i/>
          <w:sz w:val="24"/>
        </w:rPr>
        <w:t>A caverna dos Diamantes</w:t>
      </w:r>
      <w:r w:rsidR="00447DD5">
        <w:rPr>
          <w:rFonts w:ascii="Times New Roman" w:hAnsi="Times New Roman" w:cs="Times New Roman"/>
          <w:sz w:val="24"/>
        </w:rPr>
        <w:t xml:space="preserve">, tal obra é uma novela policial juvenil </w:t>
      </w:r>
      <w:r w:rsidR="004722B5">
        <w:rPr>
          <w:rFonts w:ascii="Times New Roman" w:hAnsi="Times New Roman" w:cs="Times New Roman"/>
          <w:sz w:val="24"/>
        </w:rPr>
        <w:t>e que já traz as caracter</w:t>
      </w:r>
      <w:r>
        <w:rPr>
          <w:rFonts w:ascii="Times New Roman" w:hAnsi="Times New Roman" w:cs="Times New Roman"/>
          <w:sz w:val="24"/>
        </w:rPr>
        <w:t>ísticas do seu projeto estético</w:t>
      </w:r>
      <w:r w:rsidR="004722B5">
        <w:rPr>
          <w:rFonts w:ascii="Times New Roman" w:hAnsi="Times New Roman" w:cs="Times New Roman"/>
          <w:sz w:val="24"/>
        </w:rPr>
        <w:t xml:space="preserve"> no que se refere à produção</w:t>
      </w:r>
      <w:r>
        <w:rPr>
          <w:rFonts w:ascii="Times New Roman" w:hAnsi="Times New Roman" w:cs="Times New Roman"/>
          <w:sz w:val="24"/>
        </w:rPr>
        <w:t xml:space="preserve"> literária</w:t>
      </w:r>
      <w:r w:rsidR="004722B5">
        <w:rPr>
          <w:rFonts w:ascii="Times New Roman" w:hAnsi="Times New Roman" w:cs="Times New Roman"/>
          <w:sz w:val="24"/>
        </w:rPr>
        <w:t xml:space="preserve">. </w:t>
      </w:r>
      <w:r>
        <w:rPr>
          <w:rFonts w:ascii="Times New Roman" w:hAnsi="Times New Roman" w:cs="Times New Roman"/>
          <w:sz w:val="24"/>
        </w:rPr>
        <w:t>Luís Dill tem mais de cinquenta livros publicados e d</w:t>
      </w:r>
      <w:r w:rsidR="000D650F">
        <w:rPr>
          <w:rFonts w:ascii="Times New Roman" w:hAnsi="Times New Roman" w:cs="Times New Roman"/>
          <w:sz w:val="24"/>
        </w:rPr>
        <w:t>e acordo com Martha (2015</w:t>
      </w:r>
      <w:r w:rsidR="00BB60CE">
        <w:rPr>
          <w:rFonts w:ascii="Times New Roman" w:hAnsi="Times New Roman" w:cs="Times New Roman"/>
          <w:sz w:val="24"/>
        </w:rPr>
        <w:t>, p. 2</w:t>
      </w:r>
      <w:r w:rsidR="00A622A7">
        <w:rPr>
          <w:rFonts w:ascii="Times New Roman" w:hAnsi="Times New Roman" w:cs="Times New Roman"/>
          <w:sz w:val="24"/>
        </w:rPr>
        <w:t>13</w:t>
      </w:r>
      <w:r w:rsidR="000D650F">
        <w:rPr>
          <w:rFonts w:ascii="Times New Roman" w:hAnsi="Times New Roman" w:cs="Times New Roman"/>
          <w:sz w:val="24"/>
        </w:rPr>
        <w:t>)</w:t>
      </w:r>
      <w:r>
        <w:rPr>
          <w:rFonts w:ascii="Times New Roman" w:hAnsi="Times New Roman" w:cs="Times New Roman"/>
          <w:sz w:val="24"/>
        </w:rPr>
        <w:t xml:space="preserve"> </w:t>
      </w:r>
      <w:r w:rsidR="000D650F">
        <w:rPr>
          <w:rFonts w:ascii="Times New Roman" w:hAnsi="Times New Roman" w:cs="Times New Roman"/>
          <w:sz w:val="24"/>
        </w:rPr>
        <w:t xml:space="preserve">é o escritor que mais </w:t>
      </w:r>
      <w:r>
        <w:rPr>
          <w:rFonts w:ascii="Times New Roman" w:hAnsi="Times New Roman" w:cs="Times New Roman"/>
          <w:sz w:val="24"/>
        </w:rPr>
        <w:t>retrata a violência urbana, pois n</w:t>
      </w:r>
      <w:r w:rsidR="00A622A7">
        <w:rPr>
          <w:rFonts w:ascii="Times New Roman" w:hAnsi="Times New Roman" w:cs="Times New Roman"/>
          <w:sz w:val="24"/>
        </w:rPr>
        <w:t xml:space="preserve">as suas diversas produções como contos, romances, novelas, poemas e narrativas para adultos e jovens, desenvolve temas polêmicos, “considerados </w:t>
      </w:r>
      <w:r w:rsidR="00A622A7" w:rsidRPr="00A622A7">
        <w:rPr>
          <w:rFonts w:ascii="Times New Roman" w:hAnsi="Times New Roman" w:cs="Times New Roman"/>
          <w:i/>
          <w:sz w:val="24"/>
        </w:rPr>
        <w:t>tabus</w:t>
      </w:r>
      <w:r w:rsidR="00A622A7">
        <w:rPr>
          <w:rFonts w:ascii="Times New Roman" w:hAnsi="Times New Roman" w:cs="Times New Roman"/>
          <w:sz w:val="24"/>
        </w:rPr>
        <w:t xml:space="preserve"> pela sociedade”, mas com a sutileza de não ultrapassar “os limites do universo dos jovens leitores”. </w:t>
      </w:r>
    </w:p>
    <w:p w:rsidR="000D650F" w:rsidRDefault="00BB4D7A" w:rsidP="00CD2DB9">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sz w:val="24"/>
        </w:rPr>
        <w:lastRenderedPageBreak/>
        <w:t>Além disso</w:t>
      </w:r>
      <w:r w:rsidR="007267EE">
        <w:rPr>
          <w:rFonts w:ascii="Times New Roman" w:hAnsi="Times New Roman" w:cs="Times New Roman"/>
          <w:sz w:val="24"/>
        </w:rPr>
        <w:t>,</w:t>
      </w:r>
      <w:r w:rsidR="004722B5">
        <w:rPr>
          <w:rFonts w:ascii="Times New Roman" w:hAnsi="Times New Roman" w:cs="Times New Roman"/>
          <w:sz w:val="24"/>
        </w:rPr>
        <w:t xml:space="preserve"> </w:t>
      </w:r>
      <w:r w:rsidR="00A622A7">
        <w:rPr>
          <w:rFonts w:ascii="Times New Roman" w:hAnsi="Times New Roman" w:cs="Times New Roman"/>
          <w:sz w:val="24"/>
        </w:rPr>
        <w:t xml:space="preserve">o escritor gaúcho </w:t>
      </w:r>
      <w:r w:rsidR="000D650F">
        <w:rPr>
          <w:rFonts w:ascii="Times New Roman" w:hAnsi="Times New Roman" w:cs="Times New Roman"/>
          <w:sz w:val="24"/>
        </w:rPr>
        <w:t>carrega importantes premiações literárias</w:t>
      </w:r>
      <w:r>
        <w:rPr>
          <w:rFonts w:ascii="Times New Roman" w:hAnsi="Times New Roman" w:cs="Times New Roman"/>
          <w:sz w:val="24"/>
        </w:rPr>
        <w:t>,</w:t>
      </w:r>
      <w:r w:rsidR="000D650F">
        <w:rPr>
          <w:rFonts w:ascii="Times New Roman" w:hAnsi="Times New Roman" w:cs="Times New Roman"/>
          <w:sz w:val="24"/>
        </w:rPr>
        <w:t xml:space="preserve"> recebeu </w:t>
      </w:r>
      <w:proofErr w:type="gramStart"/>
      <w:r w:rsidR="00641A2E" w:rsidRPr="000D650F">
        <w:rPr>
          <w:rFonts w:ascii="Times New Roman" w:hAnsi="Times New Roman" w:cs="Times New Roman"/>
          <w:color w:val="000000"/>
          <w:sz w:val="24"/>
          <w:szCs w:val="20"/>
          <w:shd w:val="clear" w:color="auto" w:fill="FFFFFF"/>
        </w:rPr>
        <w:t>o</w:t>
      </w:r>
      <w:r>
        <w:rPr>
          <w:rFonts w:ascii="Times New Roman" w:hAnsi="Times New Roman" w:cs="Times New Roman"/>
          <w:color w:val="000000"/>
          <w:sz w:val="24"/>
          <w:szCs w:val="20"/>
          <w:shd w:val="clear" w:color="auto" w:fill="FFFFFF"/>
        </w:rPr>
        <w:t xml:space="preserve"> prêmio</w:t>
      </w:r>
      <w:r w:rsidR="00641A2E" w:rsidRPr="000D650F">
        <w:rPr>
          <w:rFonts w:ascii="Times New Roman" w:hAnsi="Times New Roman" w:cs="Times New Roman"/>
          <w:color w:val="000000"/>
          <w:sz w:val="24"/>
          <w:szCs w:val="20"/>
          <w:shd w:val="clear" w:color="auto" w:fill="FFFFFF"/>
        </w:rPr>
        <w:t xml:space="preserve"> Açorianos</w:t>
      </w:r>
      <w:r>
        <w:rPr>
          <w:rFonts w:ascii="Times New Roman" w:hAnsi="Times New Roman" w:cs="Times New Roman"/>
          <w:color w:val="000000"/>
          <w:sz w:val="24"/>
          <w:szCs w:val="20"/>
          <w:shd w:val="clear" w:color="auto" w:fill="FFFFFF"/>
        </w:rPr>
        <w:t xml:space="preserve"> na categoria c</w:t>
      </w:r>
      <w:r w:rsidR="00641A2E" w:rsidRPr="000D650F">
        <w:rPr>
          <w:rFonts w:ascii="Times New Roman" w:hAnsi="Times New Roman" w:cs="Times New Roman"/>
          <w:color w:val="000000"/>
          <w:sz w:val="24"/>
          <w:szCs w:val="20"/>
          <w:shd w:val="clear" w:color="auto" w:fill="FFFFFF"/>
        </w:rPr>
        <w:t>onto</w:t>
      </w:r>
      <w:proofErr w:type="gramEnd"/>
      <w:r w:rsidR="00641A2E" w:rsidRPr="000D650F">
        <w:rPr>
          <w:rFonts w:ascii="Times New Roman" w:hAnsi="Times New Roman" w:cs="Times New Roman"/>
          <w:color w:val="000000"/>
          <w:sz w:val="24"/>
          <w:szCs w:val="20"/>
          <w:shd w:val="clear" w:color="auto" w:fill="FFFFFF"/>
        </w:rPr>
        <w:t xml:space="preserve"> pelo li</w:t>
      </w:r>
      <w:r w:rsidR="00D07E1F">
        <w:rPr>
          <w:rFonts w:ascii="Times New Roman" w:hAnsi="Times New Roman" w:cs="Times New Roman"/>
          <w:color w:val="000000"/>
          <w:sz w:val="24"/>
          <w:szCs w:val="20"/>
          <w:shd w:val="clear" w:color="auto" w:fill="FFFFFF"/>
        </w:rPr>
        <w:t xml:space="preserve">vro </w:t>
      </w:r>
      <w:r w:rsidR="00D07E1F" w:rsidRPr="00D07E1F">
        <w:rPr>
          <w:rFonts w:ascii="Times New Roman" w:hAnsi="Times New Roman" w:cs="Times New Roman"/>
          <w:i/>
          <w:color w:val="000000"/>
          <w:sz w:val="24"/>
          <w:szCs w:val="20"/>
          <w:shd w:val="clear" w:color="auto" w:fill="FFFFFF"/>
        </w:rPr>
        <w:t>Tocata e fuga</w:t>
      </w:r>
      <w:r w:rsidR="00641A2E" w:rsidRPr="000D650F">
        <w:rPr>
          <w:rFonts w:ascii="Times New Roman" w:hAnsi="Times New Roman" w:cs="Times New Roman"/>
          <w:color w:val="000000"/>
          <w:sz w:val="24"/>
          <w:szCs w:val="20"/>
          <w:shd w:val="clear" w:color="auto" w:fill="FFFFFF"/>
        </w:rPr>
        <w:t xml:space="preserve"> (Bertrand Brasil) e na c</w:t>
      </w:r>
      <w:r>
        <w:rPr>
          <w:rFonts w:ascii="Times New Roman" w:hAnsi="Times New Roman" w:cs="Times New Roman"/>
          <w:color w:val="000000"/>
          <w:sz w:val="24"/>
          <w:szCs w:val="20"/>
          <w:shd w:val="clear" w:color="auto" w:fill="FFFFFF"/>
        </w:rPr>
        <w:t>ategoria j</w:t>
      </w:r>
      <w:r w:rsidR="00D07E1F">
        <w:rPr>
          <w:rFonts w:ascii="Times New Roman" w:hAnsi="Times New Roman" w:cs="Times New Roman"/>
          <w:color w:val="000000"/>
          <w:sz w:val="24"/>
          <w:szCs w:val="20"/>
          <w:shd w:val="clear" w:color="auto" w:fill="FFFFFF"/>
        </w:rPr>
        <w:t xml:space="preserve">uvenil com os livros </w:t>
      </w:r>
      <w:r w:rsidR="00D07E1F" w:rsidRPr="00D07E1F">
        <w:rPr>
          <w:rFonts w:ascii="Times New Roman" w:hAnsi="Times New Roman" w:cs="Times New Roman"/>
          <w:i/>
          <w:color w:val="000000"/>
          <w:sz w:val="24"/>
          <w:szCs w:val="20"/>
          <w:shd w:val="clear" w:color="auto" w:fill="FFFFFF"/>
        </w:rPr>
        <w:t>De carona, com nitro</w:t>
      </w:r>
      <w:r w:rsidR="00641A2E" w:rsidRPr="000D650F">
        <w:rPr>
          <w:rFonts w:ascii="Times New Roman" w:hAnsi="Times New Roman" w:cs="Times New Roman"/>
          <w:color w:val="000000"/>
          <w:sz w:val="24"/>
          <w:szCs w:val="20"/>
          <w:shd w:val="clear" w:color="auto" w:fill="FFFFFF"/>
        </w:rPr>
        <w:t xml:space="preserve"> (Artes e Ofícios</w:t>
      </w:r>
      <w:r w:rsidR="00D07E1F">
        <w:rPr>
          <w:rFonts w:ascii="Times New Roman" w:hAnsi="Times New Roman" w:cs="Times New Roman"/>
          <w:color w:val="000000"/>
          <w:sz w:val="24"/>
          <w:szCs w:val="20"/>
          <w:shd w:val="clear" w:color="auto" w:fill="FFFFFF"/>
        </w:rPr>
        <w:t xml:space="preserve">) e </w:t>
      </w:r>
      <w:r w:rsidR="00D07E1F" w:rsidRPr="00D07E1F">
        <w:rPr>
          <w:rFonts w:ascii="Times New Roman" w:hAnsi="Times New Roman" w:cs="Times New Roman"/>
          <w:i/>
          <w:color w:val="000000"/>
          <w:sz w:val="24"/>
          <w:szCs w:val="20"/>
          <w:shd w:val="clear" w:color="auto" w:fill="FFFFFF"/>
        </w:rPr>
        <w:t>Decifrando Ângelo</w:t>
      </w:r>
      <w:r w:rsidR="00A622A7">
        <w:rPr>
          <w:rFonts w:ascii="Times New Roman" w:hAnsi="Times New Roman" w:cs="Times New Roman"/>
          <w:color w:val="000000"/>
          <w:sz w:val="24"/>
          <w:szCs w:val="20"/>
          <w:shd w:val="clear" w:color="auto" w:fill="FFFFFF"/>
        </w:rPr>
        <w:t xml:space="preserve"> (Scipion</w:t>
      </w:r>
      <w:r w:rsidR="00641A2E" w:rsidRPr="000D650F">
        <w:rPr>
          <w:rFonts w:ascii="Times New Roman" w:hAnsi="Times New Roman" w:cs="Times New Roman"/>
          <w:color w:val="000000"/>
          <w:sz w:val="24"/>
          <w:szCs w:val="20"/>
          <w:shd w:val="clear" w:color="auto" w:fill="FFFFFF"/>
        </w:rPr>
        <w:t xml:space="preserve">e). </w:t>
      </w:r>
      <w:r w:rsidR="000D650F">
        <w:rPr>
          <w:rFonts w:ascii="Times New Roman" w:hAnsi="Times New Roman" w:cs="Times New Roman"/>
          <w:color w:val="000000"/>
          <w:sz w:val="24"/>
          <w:szCs w:val="20"/>
          <w:shd w:val="clear" w:color="auto" w:fill="FFFFFF"/>
        </w:rPr>
        <w:t xml:space="preserve">Também recebeu </w:t>
      </w:r>
      <w:r>
        <w:rPr>
          <w:rFonts w:ascii="Times New Roman" w:hAnsi="Times New Roman" w:cs="Times New Roman"/>
          <w:color w:val="000000"/>
          <w:sz w:val="24"/>
          <w:szCs w:val="20"/>
          <w:shd w:val="clear" w:color="auto" w:fill="FFFFFF"/>
        </w:rPr>
        <w:t>o prêmio L</w:t>
      </w:r>
      <w:r w:rsidR="00641A2E" w:rsidRPr="000D650F">
        <w:rPr>
          <w:rFonts w:ascii="Times New Roman" w:hAnsi="Times New Roman" w:cs="Times New Roman"/>
          <w:color w:val="000000"/>
          <w:sz w:val="24"/>
          <w:szCs w:val="20"/>
          <w:shd w:val="clear" w:color="auto" w:fill="FFFFFF"/>
        </w:rPr>
        <w:t>ivro do Ano da Associação Gaúcha dos Escritores n</w:t>
      </w:r>
      <w:r w:rsidR="00F54711">
        <w:rPr>
          <w:rFonts w:ascii="Times New Roman" w:hAnsi="Times New Roman" w:cs="Times New Roman"/>
          <w:color w:val="000000"/>
          <w:sz w:val="24"/>
          <w:szCs w:val="20"/>
          <w:shd w:val="clear" w:color="auto" w:fill="FFFFFF"/>
        </w:rPr>
        <w:t>a categoria p</w:t>
      </w:r>
      <w:r w:rsidR="00D07E1F">
        <w:rPr>
          <w:rFonts w:ascii="Times New Roman" w:hAnsi="Times New Roman" w:cs="Times New Roman"/>
          <w:color w:val="000000"/>
          <w:sz w:val="24"/>
          <w:szCs w:val="20"/>
          <w:shd w:val="clear" w:color="auto" w:fill="FFFFFF"/>
        </w:rPr>
        <w:t xml:space="preserve">oesia com o livro </w:t>
      </w:r>
      <w:r w:rsidR="00641A2E" w:rsidRPr="00D07E1F">
        <w:rPr>
          <w:rFonts w:ascii="Times New Roman" w:hAnsi="Times New Roman" w:cs="Times New Roman"/>
          <w:i/>
          <w:color w:val="000000"/>
          <w:sz w:val="24"/>
          <w:szCs w:val="20"/>
          <w:shd w:val="clear" w:color="auto" w:fill="FFFFFF"/>
        </w:rPr>
        <w:t>Estaçõe</w:t>
      </w:r>
      <w:r w:rsidR="00D07E1F" w:rsidRPr="00D07E1F">
        <w:rPr>
          <w:rFonts w:ascii="Times New Roman" w:hAnsi="Times New Roman" w:cs="Times New Roman"/>
          <w:i/>
          <w:color w:val="000000"/>
          <w:sz w:val="24"/>
          <w:szCs w:val="20"/>
          <w:shd w:val="clear" w:color="auto" w:fill="FFFFFF"/>
        </w:rPr>
        <w:t>s da poesia</w:t>
      </w:r>
      <w:r w:rsidR="00641A2E" w:rsidRPr="000D650F">
        <w:rPr>
          <w:rFonts w:ascii="Times New Roman" w:hAnsi="Times New Roman" w:cs="Times New Roman"/>
          <w:color w:val="000000"/>
          <w:sz w:val="24"/>
          <w:szCs w:val="20"/>
          <w:shd w:val="clear" w:color="auto" w:fill="FFFFFF"/>
        </w:rPr>
        <w:t xml:space="preserve"> (Positivo). </w:t>
      </w:r>
      <w:r w:rsidR="000D650F">
        <w:rPr>
          <w:rFonts w:ascii="Times New Roman" w:hAnsi="Times New Roman" w:cs="Times New Roman"/>
          <w:color w:val="000000"/>
          <w:sz w:val="24"/>
          <w:szCs w:val="20"/>
          <w:shd w:val="clear" w:color="auto" w:fill="FFFFFF"/>
        </w:rPr>
        <w:t xml:space="preserve">Foi laureado em </w:t>
      </w:r>
      <w:r w:rsidR="00641A2E" w:rsidRPr="000D650F">
        <w:rPr>
          <w:rFonts w:ascii="Times New Roman" w:hAnsi="Times New Roman" w:cs="Times New Roman"/>
          <w:color w:val="000000"/>
          <w:sz w:val="24"/>
          <w:szCs w:val="20"/>
          <w:shd w:val="clear" w:color="auto" w:fill="FFFFFF"/>
        </w:rPr>
        <w:t>terceiro lugar do prêmio Biblioteca Nacional na</w:t>
      </w:r>
      <w:r w:rsidR="00F54711">
        <w:rPr>
          <w:rFonts w:ascii="Times New Roman" w:hAnsi="Times New Roman" w:cs="Times New Roman"/>
          <w:color w:val="000000"/>
          <w:sz w:val="24"/>
          <w:szCs w:val="20"/>
          <w:shd w:val="clear" w:color="auto" w:fill="FFFFFF"/>
        </w:rPr>
        <w:t xml:space="preserve"> categoria j</w:t>
      </w:r>
      <w:r w:rsidR="00D07E1F">
        <w:rPr>
          <w:rFonts w:ascii="Times New Roman" w:hAnsi="Times New Roman" w:cs="Times New Roman"/>
          <w:color w:val="000000"/>
          <w:sz w:val="24"/>
          <w:szCs w:val="20"/>
          <w:shd w:val="clear" w:color="auto" w:fill="FFFFFF"/>
        </w:rPr>
        <w:t xml:space="preserve">uvenil com o livro </w:t>
      </w:r>
      <w:r w:rsidR="00D07E1F" w:rsidRPr="00D07E1F">
        <w:rPr>
          <w:rFonts w:ascii="Times New Roman" w:hAnsi="Times New Roman" w:cs="Times New Roman"/>
          <w:i/>
          <w:color w:val="000000"/>
          <w:sz w:val="24"/>
          <w:szCs w:val="20"/>
          <w:shd w:val="clear" w:color="auto" w:fill="FFFFFF"/>
        </w:rPr>
        <w:t>O estalo</w:t>
      </w:r>
      <w:r w:rsidR="00641A2E" w:rsidRPr="000D650F">
        <w:rPr>
          <w:rFonts w:ascii="Times New Roman" w:hAnsi="Times New Roman" w:cs="Times New Roman"/>
          <w:color w:val="000000"/>
          <w:sz w:val="24"/>
          <w:szCs w:val="20"/>
          <w:shd w:val="clear" w:color="auto" w:fill="FFFFFF"/>
        </w:rPr>
        <w:t xml:space="preserve"> (Positivo). </w:t>
      </w:r>
      <w:r>
        <w:rPr>
          <w:rFonts w:ascii="Times New Roman" w:hAnsi="Times New Roman" w:cs="Times New Roman"/>
          <w:color w:val="000000"/>
          <w:sz w:val="24"/>
          <w:szCs w:val="20"/>
          <w:shd w:val="clear" w:color="auto" w:fill="FFFFFF"/>
        </w:rPr>
        <w:t>Somado a esse histórico a</w:t>
      </w:r>
      <w:r w:rsidR="00641A2E" w:rsidRPr="000D650F">
        <w:rPr>
          <w:rFonts w:ascii="Times New Roman" w:hAnsi="Times New Roman" w:cs="Times New Roman"/>
          <w:color w:val="000000"/>
          <w:sz w:val="24"/>
          <w:szCs w:val="20"/>
          <w:shd w:val="clear" w:color="auto" w:fill="FFFFFF"/>
        </w:rPr>
        <w:t xml:space="preserve"> Fundação Nacional do Livro Infantil e Juvenil </w:t>
      </w:r>
      <w:r w:rsidR="000D650F">
        <w:rPr>
          <w:rFonts w:ascii="Times New Roman" w:hAnsi="Times New Roman" w:cs="Times New Roman"/>
          <w:color w:val="000000"/>
          <w:sz w:val="24"/>
          <w:szCs w:val="20"/>
          <w:shd w:val="clear" w:color="auto" w:fill="FFFFFF"/>
        </w:rPr>
        <w:t xml:space="preserve">deu a alguns de seus títulos </w:t>
      </w:r>
      <w:r w:rsidR="000D650F" w:rsidRPr="000D650F">
        <w:rPr>
          <w:rFonts w:ascii="Times New Roman" w:hAnsi="Times New Roman" w:cs="Times New Roman"/>
          <w:color w:val="000000"/>
          <w:sz w:val="24"/>
          <w:szCs w:val="20"/>
          <w:shd w:val="clear" w:color="auto" w:fill="FFFFFF"/>
        </w:rPr>
        <w:t>o selo Altamente Recomendável</w:t>
      </w:r>
      <w:r w:rsidR="000D650F">
        <w:rPr>
          <w:rFonts w:ascii="Times New Roman" w:hAnsi="Times New Roman" w:cs="Times New Roman"/>
          <w:color w:val="000000"/>
          <w:sz w:val="24"/>
          <w:szCs w:val="20"/>
          <w:shd w:val="clear" w:color="auto" w:fill="FFFFFF"/>
        </w:rPr>
        <w:t xml:space="preserve">. </w:t>
      </w:r>
    </w:p>
    <w:p w:rsidR="00314FE4" w:rsidRDefault="00BB4D7A" w:rsidP="00CD2DB9">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Dentro desse contexto, compreendemos que o</w:t>
      </w:r>
      <w:r w:rsidR="00DC1303">
        <w:rPr>
          <w:rFonts w:ascii="Times New Roman" w:hAnsi="Times New Roman" w:cs="Times New Roman"/>
          <w:color w:val="000000"/>
          <w:sz w:val="24"/>
          <w:szCs w:val="20"/>
          <w:shd w:val="clear" w:color="auto" w:fill="FFFFFF"/>
        </w:rPr>
        <w:t>s romances</w:t>
      </w:r>
      <w:r w:rsidR="00D07E1F">
        <w:rPr>
          <w:rFonts w:ascii="Times New Roman" w:hAnsi="Times New Roman" w:cs="Times New Roman"/>
          <w:color w:val="000000"/>
          <w:sz w:val="24"/>
          <w:szCs w:val="20"/>
          <w:shd w:val="clear" w:color="auto" w:fill="FFFFFF"/>
        </w:rPr>
        <w:t xml:space="preserve"> de Luís</w:t>
      </w:r>
      <w:r w:rsidR="00F709BB">
        <w:rPr>
          <w:rFonts w:ascii="Times New Roman" w:hAnsi="Times New Roman" w:cs="Times New Roman"/>
          <w:color w:val="000000"/>
          <w:sz w:val="24"/>
          <w:szCs w:val="20"/>
          <w:shd w:val="clear" w:color="auto" w:fill="FFFFFF"/>
        </w:rPr>
        <w:t xml:space="preserve"> Dill </w:t>
      </w:r>
      <w:proofErr w:type="spellStart"/>
      <w:r w:rsidR="00141D71">
        <w:rPr>
          <w:rFonts w:ascii="Times New Roman" w:hAnsi="Times New Roman" w:cs="Times New Roman"/>
          <w:color w:val="000000"/>
          <w:sz w:val="24"/>
          <w:szCs w:val="20"/>
          <w:shd w:val="clear" w:color="auto" w:fill="FFFFFF"/>
        </w:rPr>
        <w:t>configura</w:t>
      </w:r>
      <w:r>
        <w:rPr>
          <w:rFonts w:ascii="Times New Roman" w:hAnsi="Times New Roman" w:cs="Times New Roman"/>
          <w:color w:val="000000"/>
          <w:sz w:val="24"/>
          <w:szCs w:val="20"/>
          <w:shd w:val="clear" w:color="auto" w:fill="FFFFFF"/>
        </w:rPr>
        <w:t>-lhe</w:t>
      </w:r>
      <w:proofErr w:type="spellEnd"/>
      <w:r w:rsidR="00AC32DD">
        <w:rPr>
          <w:rFonts w:ascii="Times New Roman" w:hAnsi="Times New Roman" w:cs="Times New Roman"/>
          <w:color w:val="000000"/>
          <w:sz w:val="24"/>
          <w:szCs w:val="20"/>
          <w:shd w:val="clear" w:color="auto" w:fill="FFFFFF"/>
        </w:rPr>
        <w:t xml:space="preserve"> um caráter singular, </w:t>
      </w:r>
      <w:r w:rsidR="00F709BB">
        <w:rPr>
          <w:rFonts w:ascii="Times New Roman" w:hAnsi="Times New Roman" w:cs="Times New Roman"/>
          <w:color w:val="000000"/>
          <w:sz w:val="24"/>
          <w:szCs w:val="20"/>
          <w:shd w:val="clear" w:color="auto" w:fill="FFFFFF"/>
        </w:rPr>
        <w:t>multifacetado</w:t>
      </w:r>
      <w:r w:rsidR="00AC32DD">
        <w:rPr>
          <w:rFonts w:ascii="Times New Roman" w:hAnsi="Times New Roman" w:cs="Times New Roman"/>
          <w:color w:val="000000"/>
          <w:sz w:val="24"/>
          <w:szCs w:val="20"/>
          <w:shd w:val="clear" w:color="auto" w:fill="FFFFFF"/>
        </w:rPr>
        <w:t xml:space="preserve"> e intermediador</w:t>
      </w:r>
      <w:r w:rsidR="00F709BB">
        <w:rPr>
          <w:rFonts w:ascii="Times New Roman" w:hAnsi="Times New Roman" w:cs="Times New Roman"/>
          <w:color w:val="000000"/>
          <w:sz w:val="24"/>
          <w:szCs w:val="20"/>
          <w:shd w:val="clear" w:color="auto" w:fill="FFFFFF"/>
        </w:rPr>
        <w:t xml:space="preserve">, pois transita em diferentes temas e experimentações </w:t>
      </w:r>
      <w:r w:rsidR="004F5EC8">
        <w:rPr>
          <w:rFonts w:ascii="Times New Roman" w:hAnsi="Times New Roman" w:cs="Times New Roman"/>
          <w:color w:val="000000"/>
          <w:sz w:val="24"/>
          <w:szCs w:val="20"/>
          <w:shd w:val="clear" w:color="auto" w:fill="FFFFFF"/>
        </w:rPr>
        <w:t>da estrutura textual, além do trabalho editor</w:t>
      </w:r>
      <w:r w:rsidR="00AC32DD">
        <w:rPr>
          <w:rFonts w:ascii="Times New Roman" w:hAnsi="Times New Roman" w:cs="Times New Roman"/>
          <w:color w:val="000000"/>
          <w:sz w:val="24"/>
          <w:szCs w:val="20"/>
          <w:shd w:val="clear" w:color="auto" w:fill="FFFFFF"/>
        </w:rPr>
        <w:t xml:space="preserve">ial que </w:t>
      </w:r>
      <w:r w:rsidR="00314FE4">
        <w:rPr>
          <w:rFonts w:ascii="Times New Roman" w:hAnsi="Times New Roman" w:cs="Times New Roman"/>
          <w:color w:val="000000"/>
          <w:sz w:val="24"/>
          <w:szCs w:val="20"/>
          <w:shd w:val="clear" w:color="auto" w:fill="FFFFFF"/>
        </w:rPr>
        <w:t xml:space="preserve">engloba </w:t>
      </w:r>
      <w:r w:rsidR="00AC32DD">
        <w:rPr>
          <w:rFonts w:ascii="Times New Roman" w:hAnsi="Times New Roman" w:cs="Times New Roman"/>
          <w:color w:val="000000"/>
          <w:sz w:val="24"/>
          <w:szCs w:val="20"/>
          <w:shd w:val="clear" w:color="auto" w:fill="FFFFFF"/>
        </w:rPr>
        <w:t>suas produções</w:t>
      </w:r>
      <w:r w:rsidR="00314FE4">
        <w:rPr>
          <w:rFonts w:ascii="Times New Roman" w:hAnsi="Times New Roman" w:cs="Times New Roman"/>
          <w:color w:val="000000"/>
          <w:sz w:val="24"/>
          <w:szCs w:val="20"/>
          <w:shd w:val="clear" w:color="auto" w:fill="FFFFFF"/>
        </w:rPr>
        <w:t>. O</w:t>
      </w:r>
      <w:r w:rsidR="00AC32DD">
        <w:rPr>
          <w:rFonts w:ascii="Times New Roman" w:hAnsi="Times New Roman" w:cs="Times New Roman"/>
          <w:color w:val="000000"/>
          <w:sz w:val="24"/>
          <w:szCs w:val="20"/>
          <w:shd w:val="clear" w:color="auto" w:fill="FFFFFF"/>
        </w:rPr>
        <w:t xml:space="preserve"> papel social que desenvolve em relação aos jovens</w:t>
      </w:r>
      <w:r w:rsidR="00314FE4">
        <w:rPr>
          <w:rFonts w:ascii="Times New Roman" w:hAnsi="Times New Roman" w:cs="Times New Roman"/>
          <w:color w:val="000000"/>
          <w:sz w:val="24"/>
          <w:szCs w:val="20"/>
          <w:shd w:val="clear" w:color="auto" w:fill="FFFFFF"/>
        </w:rPr>
        <w:t xml:space="preserve"> é vinculado ao</w:t>
      </w:r>
      <w:r w:rsidR="00EA74E1">
        <w:rPr>
          <w:rFonts w:ascii="Times New Roman" w:hAnsi="Times New Roman" w:cs="Times New Roman"/>
          <w:color w:val="000000"/>
          <w:sz w:val="24"/>
          <w:szCs w:val="20"/>
          <w:shd w:val="clear" w:color="auto" w:fill="FFFFFF"/>
        </w:rPr>
        <w:t xml:space="preserve"> trabalho narrativo</w:t>
      </w:r>
      <w:r w:rsidR="00314FE4">
        <w:rPr>
          <w:rFonts w:ascii="Times New Roman" w:hAnsi="Times New Roman" w:cs="Times New Roman"/>
          <w:color w:val="000000"/>
          <w:sz w:val="24"/>
          <w:szCs w:val="20"/>
          <w:shd w:val="clear" w:color="auto" w:fill="FFFFFF"/>
        </w:rPr>
        <w:t xml:space="preserve">, uma vez que </w:t>
      </w:r>
      <w:r w:rsidR="00EA74E1">
        <w:rPr>
          <w:rFonts w:ascii="Times New Roman" w:hAnsi="Times New Roman" w:cs="Times New Roman"/>
          <w:color w:val="000000"/>
          <w:sz w:val="24"/>
          <w:szCs w:val="20"/>
          <w:shd w:val="clear" w:color="auto" w:fill="FFFFFF"/>
        </w:rPr>
        <w:t xml:space="preserve">o escritor contempla as inquietações do universo juvenil (primeiro amor, família, amizade, violência, assassinato, morte, entre outros aspectos que </w:t>
      </w:r>
      <w:r w:rsidR="007247D8">
        <w:rPr>
          <w:rFonts w:ascii="Times New Roman" w:hAnsi="Times New Roman" w:cs="Times New Roman"/>
          <w:color w:val="000000"/>
          <w:sz w:val="24"/>
          <w:szCs w:val="20"/>
          <w:shd w:val="clear" w:color="auto" w:fill="FFFFFF"/>
        </w:rPr>
        <w:t xml:space="preserve">enaltecem o contexto do jovem) dando ênfase ao gênero policial, que estimula o leitor </w:t>
      </w:r>
      <w:r w:rsidR="00572E81">
        <w:rPr>
          <w:rFonts w:ascii="Times New Roman" w:hAnsi="Times New Roman" w:cs="Times New Roman"/>
          <w:color w:val="000000"/>
          <w:sz w:val="24"/>
          <w:szCs w:val="20"/>
          <w:shd w:val="clear" w:color="auto" w:fill="FFFFFF"/>
        </w:rPr>
        <w:t xml:space="preserve">a ser um cúmplice do autor, ampliando, assim, a carga semântica da obra. </w:t>
      </w:r>
    </w:p>
    <w:p w:rsidR="00544E6A" w:rsidRDefault="00572E81" w:rsidP="00CD2DB9">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Os discursos sociais e culturais trabalhados na narrativa de Dill propõe</w:t>
      </w:r>
      <w:r w:rsidR="00314FE4">
        <w:rPr>
          <w:rFonts w:ascii="Times New Roman" w:hAnsi="Times New Roman" w:cs="Times New Roman"/>
          <w:color w:val="000000"/>
          <w:sz w:val="24"/>
          <w:szCs w:val="20"/>
          <w:shd w:val="clear" w:color="auto" w:fill="FFFFFF"/>
        </w:rPr>
        <w:t>m</w:t>
      </w:r>
      <w:r>
        <w:rPr>
          <w:rFonts w:ascii="Times New Roman" w:hAnsi="Times New Roman" w:cs="Times New Roman"/>
          <w:color w:val="000000"/>
          <w:sz w:val="24"/>
          <w:szCs w:val="20"/>
          <w:shd w:val="clear" w:color="auto" w:fill="FFFFFF"/>
        </w:rPr>
        <w:t xml:space="preserve"> ao</w:t>
      </w:r>
      <w:r w:rsidR="00314FE4">
        <w:rPr>
          <w:rFonts w:ascii="Times New Roman" w:hAnsi="Times New Roman" w:cs="Times New Roman"/>
          <w:color w:val="000000"/>
          <w:sz w:val="24"/>
          <w:szCs w:val="20"/>
          <w:shd w:val="clear" w:color="auto" w:fill="FFFFFF"/>
        </w:rPr>
        <w:t>s</w:t>
      </w:r>
      <w:r>
        <w:rPr>
          <w:rFonts w:ascii="Times New Roman" w:hAnsi="Times New Roman" w:cs="Times New Roman"/>
          <w:color w:val="000000"/>
          <w:sz w:val="24"/>
          <w:szCs w:val="20"/>
          <w:shd w:val="clear" w:color="auto" w:fill="FFFFFF"/>
        </w:rPr>
        <w:t xml:space="preserve"> receptor</w:t>
      </w:r>
      <w:r w:rsidR="00314FE4">
        <w:rPr>
          <w:rFonts w:ascii="Times New Roman" w:hAnsi="Times New Roman" w:cs="Times New Roman"/>
          <w:color w:val="000000"/>
          <w:sz w:val="24"/>
          <w:szCs w:val="20"/>
          <w:shd w:val="clear" w:color="auto" w:fill="FFFFFF"/>
        </w:rPr>
        <w:t>es</w:t>
      </w:r>
      <w:r>
        <w:rPr>
          <w:rFonts w:ascii="Times New Roman" w:hAnsi="Times New Roman" w:cs="Times New Roman"/>
          <w:color w:val="000000"/>
          <w:sz w:val="24"/>
          <w:szCs w:val="20"/>
          <w:shd w:val="clear" w:color="auto" w:fill="FFFFFF"/>
        </w:rPr>
        <w:t xml:space="preserve"> um jogo de caça, </w:t>
      </w:r>
      <w:proofErr w:type="spellStart"/>
      <w:r w:rsidR="00544E6A">
        <w:rPr>
          <w:rFonts w:ascii="Times New Roman" w:hAnsi="Times New Roman" w:cs="Times New Roman"/>
          <w:color w:val="000000"/>
          <w:sz w:val="24"/>
          <w:szCs w:val="20"/>
          <w:shd w:val="clear" w:color="auto" w:fill="FFFFFF"/>
        </w:rPr>
        <w:t>Langlade</w:t>
      </w:r>
      <w:proofErr w:type="spellEnd"/>
      <w:r w:rsidR="00544E6A">
        <w:rPr>
          <w:rFonts w:ascii="Times New Roman" w:hAnsi="Times New Roman" w:cs="Times New Roman"/>
          <w:color w:val="000000"/>
          <w:sz w:val="24"/>
          <w:szCs w:val="20"/>
          <w:shd w:val="clear" w:color="auto" w:fill="FFFFFF"/>
        </w:rPr>
        <w:t xml:space="preserve"> (2013) menciona que a porção lúdica da cooperação entre autor e leitor está para o domínio e respeito das regras, bem como o consentimento ativo dos jogadores. É preciso, então, dar sentido à metáfora do campo da caça furtiva, por isso que: </w:t>
      </w:r>
    </w:p>
    <w:p w:rsidR="00544E6A" w:rsidRDefault="00544E6A" w:rsidP="00CD2DB9">
      <w:pPr>
        <w:spacing w:after="0" w:line="240" w:lineRule="auto"/>
        <w:ind w:firstLine="708"/>
        <w:jc w:val="both"/>
        <w:rPr>
          <w:rFonts w:ascii="Times New Roman" w:hAnsi="Times New Roman" w:cs="Times New Roman"/>
          <w:color w:val="000000"/>
          <w:sz w:val="24"/>
          <w:szCs w:val="20"/>
          <w:shd w:val="clear" w:color="auto" w:fill="FFFFFF"/>
        </w:rPr>
      </w:pPr>
    </w:p>
    <w:p w:rsidR="00544E6A" w:rsidRPr="00544E6A" w:rsidRDefault="00544E6A" w:rsidP="00CD2DB9">
      <w:pPr>
        <w:spacing w:after="0" w:line="240" w:lineRule="auto"/>
        <w:ind w:left="2268"/>
        <w:jc w:val="both"/>
        <w:rPr>
          <w:rFonts w:ascii="Times New Roman" w:hAnsi="Times New Roman" w:cs="Times New Roman"/>
          <w:color w:val="000000"/>
          <w:sz w:val="28"/>
          <w:szCs w:val="20"/>
          <w:shd w:val="clear" w:color="auto" w:fill="FFFFFF"/>
        </w:rPr>
      </w:pPr>
      <w:r w:rsidRPr="00544E6A">
        <w:rPr>
          <w:rFonts w:ascii="Times New Roman" w:eastAsia="Arial" w:hAnsi="Times New Roman" w:cs="Times New Roman"/>
        </w:rPr>
        <w:t xml:space="preserve">[...] a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36"/>
        </w:rPr>
        <w:t xml:space="preserve"> </w:t>
      </w:r>
      <w:r w:rsidRPr="00544E6A">
        <w:rPr>
          <w:rFonts w:ascii="Times New Roman" w:eastAsia="Arial" w:hAnsi="Times New Roman" w:cs="Times New Roman"/>
          <w:spacing w:val="2"/>
        </w:rPr>
        <w:t>f</w:t>
      </w:r>
      <w:r w:rsidRPr="00544E6A">
        <w:rPr>
          <w:rFonts w:ascii="Times New Roman" w:eastAsia="Arial" w:hAnsi="Times New Roman" w:cs="Times New Roman"/>
        </w:rPr>
        <w:t>urt</w:t>
      </w:r>
      <w:r w:rsidRPr="00544E6A">
        <w:rPr>
          <w:rFonts w:ascii="Times New Roman" w:eastAsia="Arial" w:hAnsi="Times New Roman" w:cs="Times New Roman"/>
          <w:spacing w:val="-1"/>
        </w:rPr>
        <w:t>iv</w:t>
      </w:r>
      <w:r w:rsidRPr="00544E6A">
        <w:rPr>
          <w:rFonts w:ascii="Times New Roman" w:eastAsia="Arial" w:hAnsi="Times New Roman" w:cs="Times New Roman"/>
          <w:spacing w:val="1"/>
        </w:rPr>
        <w:t>a</w:t>
      </w:r>
      <w:r w:rsidRPr="00544E6A">
        <w:rPr>
          <w:rFonts w:ascii="Times New Roman" w:eastAsia="Arial" w:hAnsi="Times New Roman" w:cs="Times New Roman"/>
        </w:rPr>
        <w:t>”</w:t>
      </w:r>
      <w:r w:rsidRPr="00544E6A">
        <w:rPr>
          <w:rFonts w:ascii="Times New Roman" w:eastAsia="Arial" w:hAnsi="Times New Roman" w:cs="Times New Roman"/>
          <w:spacing w:val="37"/>
        </w:rPr>
        <w:t xml:space="preserve"> </w:t>
      </w:r>
      <w:r w:rsidRPr="00544E6A">
        <w:rPr>
          <w:rFonts w:ascii="Times New Roman" w:eastAsia="Arial" w:hAnsi="Times New Roman" w:cs="Times New Roman"/>
        </w:rPr>
        <w:t>é</w:t>
      </w:r>
      <w:r w:rsidRPr="00544E6A">
        <w:rPr>
          <w:rFonts w:ascii="Times New Roman" w:eastAsia="Arial" w:hAnsi="Times New Roman" w:cs="Times New Roman"/>
          <w:spacing w:val="41"/>
        </w:rPr>
        <w:t xml:space="preserve"> </w:t>
      </w:r>
      <w:r w:rsidRPr="00544E6A">
        <w:rPr>
          <w:rFonts w:ascii="Times New Roman" w:eastAsia="Arial" w:hAnsi="Times New Roman" w:cs="Times New Roman"/>
        </w:rPr>
        <w:t>pre</w:t>
      </w:r>
      <w:r w:rsidRPr="00544E6A">
        <w:rPr>
          <w:rFonts w:ascii="Times New Roman" w:eastAsia="Arial" w:hAnsi="Times New Roman" w:cs="Times New Roman"/>
          <w:spacing w:val="1"/>
        </w:rPr>
        <w:t>c</w:t>
      </w:r>
      <w:r w:rsidRPr="00544E6A">
        <w:rPr>
          <w:rFonts w:ascii="Times New Roman" w:eastAsia="Arial" w:hAnsi="Times New Roman" w:cs="Times New Roman"/>
          <w:spacing w:val="-1"/>
        </w:rPr>
        <w:t>i</w:t>
      </w:r>
      <w:r w:rsidRPr="00544E6A">
        <w:rPr>
          <w:rFonts w:ascii="Times New Roman" w:eastAsia="Arial" w:hAnsi="Times New Roman" w:cs="Times New Roman"/>
          <w:spacing w:val="1"/>
        </w:rPr>
        <w:t>s</w:t>
      </w:r>
      <w:r w:rsidRPr="00544E6A">
        <w:rPr>
          <w:rFonts w:ascii="Times New Roman" w:eastAsia="Arial" w:hAnsi="Times New Roman" w:cs="Times New Roman"/>
        </w:rPr>
        <w:t>a</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n</w:t>
      </w:r>
      <w:r w:rsidRPr="00544E6A">
        <w:rPr>
          <w:rFonts w:ascii="Times New Roman" w:eastAsia="Arial" w:hAnsi="Times New Roman" w:cs="Times New Roman"/>
        </w:rPr>
        <w:t>te</w:t>
      </w:r>
      <w:r w:rsidRPr="00544E6A">
        <w:rPr>
          <w:rFonts w:ascii="Times New Roman" w:eastAsia="Arial" w:hAnsi="Times New Roman" w:cs="Times New Roman"/>
          <w:spacing w:val="30"/>
        </w:rPr>
        <w:t xml:space="preserve"> </w:t>
      </w:r>
      <w:r w:rsidRPr="00544E6A">
        <w:rPr>
          <w:rFonts w:ascii="Times New Roman" w:eastAsia="Arial" w:hAnsi="Times New Roman" w:cs="Times New Roman"/>
          <w:spacing w:val="1"/>
        </w:rPr>
        <w:t>n</w:t>
      </w:r>
      <w:r w:rsidRPr="00544E6A">
        <w:rPr>
          <w:rFonts w:ascii="Times New Roman" w:eastAsia="Arial" w:hAnsi="Times New Roman" w:cs="Times New Roman"/>
        </w:rPr>
        <w:t>ão</w:t>
      </w:r>
      <w:r w:rsidRPr="00544E6A">
        <w:rPr>
          <w:rFonts w:ascii="Times New Roman" w:eastAsia="Arial" w:hAnsi="Times New Roman" w:cs="Times New Roman"/>
          <w:spacing w:val="38"/>
        </w:rPr>
        <w:t xml:space="preserve"> </w:t>
      </w:r>
      <w:r w:rsidRPr="00544E6A">
        <w:rPr>
          <w:rFonts w:ascii="Times New Roman" w:eastAsia="Arial" w:hAnsi="Times New Roman" w:cs="Times New Roman"/>
          <w:spacing w:val="1"/>
        </w:rPr>
        <w:t>r</w:t>
      </w:r>
      <w:r w:rsidRPr="00544E6A">
        <w:rPr>
          <w:rFonts w:ascii="Times New Roman" w:eastAsia="Arial" w:hAnsi="Times New Roman" w:cs="Times New Roman"/>
        </w:rPr>
        <w:t>e</w:t>
      </w:r>
      <w:r w:rsidRPr="00544E6A">
        <w:rPr>
          <w:rFonts w:ascii="Times New Roman" w:eastAsia="Arial" w:hAnsi="Times New Roman" w:cs="Times New Roman"/>
          <w:spacing w:val="1"/>
        </w:rPr>
        <w:t>s</w:t>
      </w:r>
      <w:r w:rsidRPr="00544E6A">
        <w:rPr>
          <w:rFonts w:ascii="Times New Roman" w:eastAsia="Arial" w:hAnsi="Times New Roman" w:cs="Times New Roman"/>
        </w:rPr>
        <w:t>p</w:t>
      </w:r>
      <w:r w:rsidRPr="00544E6A">
        <w:rPr>
          <w:rFonts w:ascii="Times New Roman" w:eastAsia="Arial" w:hAnsi="Times New Roman" w:cs="Times New Roman"/>
          <w:spacing w:val="1"/>
        </w:rPr>
        <w:t>e</w:t>
      </w:r>
      <w:r w:rsidRPr="00544E6A">
        <w:rPr>
          <w:rFonts w:ascii="Times New Roman" w:eastAsia="Arial" w:hAnsi="Times New Roman" w:cs="Times New Roman"/>
          <w:spacing w:val="-1"/>
        </w:rPr>
        <w:t>i</w:t>
      </w:r>
      <w:r w:rsidRPr="00544E6A">
        <w:rPr>
          <w:rFonts w:ascii="Times New Roman" w:eastAsia="Arial" w:hAnsi="Times New Roman" w:cs="Times New Roman"/>
          <w:spacing w:val="-3"/>
        </w:rPr>
        <w:t>t</w:t>
      </w:r>
      <w:r w:rsidRPr="00544E6A">
        <w:rPr>
          <w:rFonts w:ascii="Times New Roman" w:eastAsia="Arial" w:hAnsi="Times New Roman" w:cs="Times New Roman"/>
        </w:rPr>
        <w:t>ar</w:t>
      </w:r>
      <w:r w:rsidRPr="00544E6A">
        <w:rPr>
          <w:rFonts w:ascii="Times New Roman" w:eastAsia="Arial" w:hAnsi="Times New Roman" w:cs="Times New Roman"/>
          <w:spacing w:val="36"/>
        </w:rPr>
        <w:t xml:space="preserve"> </w:t>
      </w:r>
      <w:r w:rsidRPr="00544E6A">
        <w:rPr>
          <w:rFonts w:ascii="Times New Roman" w:eastAsia="Arial" w:hAnsi="Times New Roman" w:cs="Times New Roman"/>
        </w:rPr>
        <w:t>as</w:t>
      </w:r>
      <w:r w:rsidRPr="00544E6A">
        <w:rPr>
          <w:rFonts w:ascii="Times New Roman" w:eastAsia="Arial" w:hAnsi="Times New Roman" w:cs="Times New Roman"/>
          <w:spacing w:val="39"/>
        </w:rPr>
        <w:t xml:space="preserve"> </w:t>
      </w:r>
      <w:r w:rsidRPr="00544E6A">
        <w:rPr>
          <w:rFonts w:ascii="Times New Roman" w:eastAsia="Arial" w:hAnsi="Times New Roman" w:cs="Times New Roman"/>
          <w:spacing w:val="1"/>
        </w:rPr>
        <w:t>r</w:t>
      </w:r>
      <w:r w:rsidRPr="00544E6A">
        <w:rPr>
          <w:rFonts w:ascii="Times New Roman" w:eastAsia="Arial" w:hAnsi="Times New Roman" w:cs="Times New Roman"/>
          <w:spacing w:val="2"/>
        </w:rPr>
        <w:t>e</w:t>
      </w:r>
      <w:r w:rsidRPr="00544E6A">
        <w:rPr>
          <w:rFonts w:ascii="Times New Roman" w:eastAsia="Arial" w:hAnsi="Times New Roman" w:cs="Times New Roman"/>
        </w:rPr>
        <w:t>gr</w:t>
      </w:r>
      <w:r w:rsidRPr="00544E6A">
        <w:rPr>
          <w:rFonts w:ascii="Times New Roman" w:eastAsia="Arial" w:hAnsi="Times New Roman" w:cs="Times New Roman"/>
          <w:spacing w:val="2"/>
        </w:rPr>
        <w:t>a</w:t>
      </w:r>
      <w:r w:rsidRPr="00544E6A">
        <w:rPr>
          <w:rFonts w:ascii="Times New Roman" w:eastAsia="Arial" w:hAnsi="Times New Roman" w:cs="Times New Roman"/>
        </w:rPr>
        <w:t>s</w:t>
      </w:r>
      <w:r w:rsidRPr="00544E6A">
        <w:rPr>
          <w:rFonts w:ascii="Times New Roman" w:eastAsia="Arial" w:hAnsi="Times New Roman" w:cs="Times New Roman"/>
          <w:spacing w:val="36"/>
        </w:rPr>
        <w:t xml:space="preserve"> </w:t>
      </w:r>
      <w:r w:rsidRPr="00544E6A">
        <w:rPr>
          <w:rFonts w:ascii="Times New Roman" w:eastAsia="Arial" w:hAnsi="Times New Roman" w:cs="Times New Roman"/>
        </w:rPr>
        <w:t>da</w:t>
      </w:r>
      <w:r w:rsidRPr="00544E6A">
        <w:rPr>
          <w:rFonts w:ascii="Times New Roman" w:eastAsia="Arial" w:hAnsi="Times New Roman" w:cs="Times New Roman"/>
          <w:spacing w:val="37"/>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38"/>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3"/>
        </w:rPr>
        <w:t>r</w:t>
      </w:r>
      <w:r w:rsidRPr="00544E6A">
        <w:rPr>
          <w:rFonts w:ascii="Times New Roman" w:eastAsia="Arial" w:hAnsi="Times New Roman" w:cs="Times New Roman"/>
          <w:spacing w:val="-1"/>
        </w:rPr>
        <w:t>i</w:t>
      </w:r>
      <w:r w:rsidRPr="00544E6A">
        <w:rPr>
          <w:rFonts w:ascii="Times New Roman" w:eastAsia="Arial" w:hAnsi="Times New Roman" w:cs="Times New Roman"/>
          <w:spacing w:val="1"/>
        </w:rPr>
        <w:t>s</w:t>
      </w:r>
      <w:r w:rsidRPr="00544E6A">
        <w:rPr>
          <w:rFonts w:ascii="Times New Roman" w:eastAsia="Arial" w:hAnsi="Times New Roman" w:cs="Times New Roman"/>
          <w:spacing w:val="5"/>
        </w:rPr>
        <w:t>t</w:t>
      </w:r>
      <w:r w:rsidRPr="00544E6A">
        <w:rPr>
          <w:rFonts w:ascii="Times New Roman" w:eastAsia="Arial" w:hAnsi="Times New Roman" w:cs="Times New Roman"/>
        </w:rPr>
        <w:t>o</w:t>
      </w:r>
      <w:r w:rsidRPr="00544E6A">
        <w:rPr>
          <w:rFonts w:ascii="Times New Roman" w:eastAsia="Arial" w:hAnsi="Times New Roman" w:cs="Times New Roman"/>
          <w:spacing w:val="1"/>
        </w:rPr>
        <w:t>cr</w:t>
      </w:r>
      <w:r w:rsidRPr="00544E6A">
        <w:rPr>
          <w:rFonts w:ascii="Times New Roman" w:eastAsia="Arial" w:hAnsi="Times New Roman" w:cs="Times New Roman"/>
        </w:rPr>
        <w:t>át</w:t>
      </w:r>
      <w:r w:rsidRPr="00544E6A">
        <w:rPr>
          <w:rFonts w:ascii="Times New Roman" w:eastAsia="Arial" w:hAnsi="Times New Roman" w:cs="Times New Roman"/>
          <w:spacing w:val="-2"/>
        </w:rPr>
        <w:t>i</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31"/>
        </w:rPr>
        <w:t xml:space="preserve"> </w:t>
      </w:r>
      <w:r w:rsidRPr="00544E6A">
        <w:rPr>
          <w:rFonts w:ascii="Times New Roman" w:eastAsia="Arial" w:hAnsi="Times New Roman" w:cs="Times New Roman"/>
          <w:spacing w:val="2"/>
        </w:rPr>
        <w:t>d</w:t>
      </w:r>
      <w:r w:rsidRPr="00544E6A">
        <w:rPr>
          <w:rFonts w:ascii="Times New Roman" w:eastAsia="Arial" w:hAnsi="Times New Roman" w:cs="Times New Roman"/>
        </w:rPr>
        <w:t xml:space="preserve">a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5"/>
        </w:rPr>
        <w:t xml:space="preserve"> </w:t>
      </w:r>
      <w:r w:rsidRPr="00544E6A">
        <w:rPr>
          <w:rFonts w:ascii="Times New Roman" w:eastAsia="Arial" w:hAnsi="Times New Roman" w:cs="Times New Roman"/>
        </w:rPr>
        <w:t>q</w:t>
      </w:r>
      <w:r w:rsidRPr="00544E6A">
        <w:rPr>
          <w:rFonts w:ascii="Times New Roman" w:eastAsia="Arial" w:hAnsi="Times New Roman" w:cs="Times New Roman"/>
          <w:spacing w:val="1"/>
        </w:rPr>
        <w:t>u</w:t>
      </w:r>
      <w:r w:rsidRPr="00544E6A">
        <w:rPr>
          <w:rFonts w:ascii="Times New Roman" w:eastAsia="Arial" w:hAnsi="Times New Roman" w:cs="Times New Roman"/>
        </w:rPr>
        <w:t>e</w:t>
      </w:r>
      <w:r w:rsidRPr="00544E6A">
        <w:rPr>
          <w:rFonts w:ascii="Times New Roman" w:eastAsia="Arial" w:hAnsi="Times New Roman" w:cs="Times New Roman"/>
          <w:spacing w:val="8"/>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e</w:t>
      </w:r>
      <w:r w:rsidRPr="00544E6A">
        <w:rPr>
          <w:rFonts w:ascii="Times New Roman" w:eastAsia="Arial" w:hAnsi="Times New Roman" w:cs="Times New Roman"/>
          <w:spacing w:val="11"/>
        </w:rPr>
        <w:t xml:space="preserve"> </w:t>
      </w:r>
      <w:r w:rsidRPr="00544E6A">
        <w:rPr>
          <w:rFonts w:ascii="Times New Roman" w:eastAsia="Arial" w:hAnsi="Times New Roman" w:cs="Times New Roman"/>
        </w:rPr>
        <w:t>e</w:t>
      </w:r>
      <w:r w:rsidRPr="00544E6A">
        <w:rPr>
          <w:rFonts w:ascii="Times New Roman" w:eastAsia="Arial" w:hAnsi="Times New Roman" w:cs="Times New Roman"/>
          <w:spacing w:val="1"/>
        </w:rPr>
        <w:t>xi</w:t>
      </w:r>
      <w:r w:rsidRPr="00544E6A">
        <w:rPr>
          <w:rFonts w:ascii="Times New Roman" w:eastAsia="Arial" w:hAnsi="Times New Roman" w:cs="Times New Roman"/>
        </w:rPr>
        <w:t>be</w:t>
      </w:r>
      <w:r w:rsidRPr="00544E6A">
        <w:rPr>
          <w:rFonts w:ascii="Times New Roman" w:eastAsia="Arial" w:hAnsi="Times New Roman" w:cs="Times New Roman"/>
          <w:spacing w:val="8"/>
        </w:rPr>
        <w:t xml:space="preserve"> </w:t>
      </w:r>
      <w:r w:rsidRPr="00544E6A">
        <w:rPr>
          <w:rFonts w:ascii="Times New Roman" w:eastAsia="Arial" w:hAnsi="Times New Roman" w:cs="Times New Roman"/>
        </w:rPr>
        <w:t>em</w:t>
      </w:r>
      <w:r w:rsidRPr="00544E6A">
        <w:rPr>
          <w:rFonts w:ascii="Times New Roman" w:eastAsia="Arial" w:hAnsi="Times New Roman" w:cs="Times New Roman"/>
          <w:spacing w:val="11"/>
        </w:rPr>
        <w:t xml:space="preserve"> </w:t>
      </w:r>
      <w:r w:rsidRPr="00544E6A">
        <w:rPr>
          <w:rFonts w:ascii="Times New Roman" w:eastAsia="Arial" w:hAnsi="Times New Roman" w:cs="Times New Roman"/>
        </w:rPr>
        <w:t>p</w:t>
      </w:r>
      <w:r w:rsidRPr="00544E6A">
        <w:rPr>
          <w:rFonts w:ascii="Times New Roman" w:eastAsia="Arial" w:hAnsi="Times New Roman" w:cs="Times New Roman"/>
          <w:spacing w:val="-1"/>
        </w:rPr>
        <w:t>l</w:t>
      </w:r>
      <w:r w:rsidRPr="00544E6A">
        <w:rPr>
          <w:rFonts w:ascii="Times New Roman" w:eastAsia="Arial" w:hAnsi="Times New Roman" w:cs="Times New Roman"/>
          <w:spacing w:val="2"/>
        </w:rPr>
        <w:t>e</w:t>
      </w:r>
      <w:r w:rsidRPr="00544E6A">
        <w:rPr>
          <w:rFonts w:ascii="Times New Roman" w:eastAsia="Arial" w:hAnsi="Times New Roman" w:cs="Times New Roman"/>
        </w:rPr>
        <w:t>na</w:t>
      </w:r>
      <w:r w:rsidRPr="00544E6A">
        <w:rPr>
          <w:rFonts w:ascii="Times New Roman" w:eastAsia="Arial" w:hAnsi="Times New Roman" w:cs="Times New Roman"/>
          <w:spacing w:val="7"/>
        </w:rPr>
        <w:t xml:space="preserve"> </w:t>
      </w:r>
      <w:r w:rsidRPr="00544E6A">
        <w:rPr>
          <w:rFonts w:ascii="Times New Roman" w:eastAsia="Arial" w:hAnsi="Times New Roman" w:cs="Times New Roman"/>
          <w:spacing w:val="-1"/>
        </w:rPr>
        <w:t>l</w:t>
      </w:r>
      <w:r w:rsidRPr="00544E6A">
        <w:rPr>
          <w:rFonts w:ascii="Times New Roman" w:eastAsia="Arial" w:hAnsi="Times New Roman" w:cs="Times New Roman"/>
          <w:spacing w:val="2"/>
        </w:rPr>
        <w:t>u</w:t>
      </w:r>
      <w:r w:rsidRPr="00544E6A">
        <w:rPr>
          <w:rFonts w:ascii="Times New Roman" w:eastAsia="Arial" w:hAnsi="Times New Roman" w:cs="Times New Roman"/>
        </w:rPr>
        <w:t>z</w:t>
      </w:r>
      <w:r w:rsidRPr="00544E6A">
        <w:rPr>
          <w:rFonts w:ascii="Times New Roman" w:eastAsia="Arial" w:hAnsi="Times New Roman" w:cs="Times New Roman"/>
          <w:spacing w:val="9"/>
        </w:rPr>
        <w:t xml:space="preserve"> </w:t>
      </w:r>
      <w:r w:rsidRPr="00544E6A">
        <w:rPr>
          <w:rFonts w:ascii="Times New Roman" w:eastAsia="Arial" w:hAnsi="Times New Roman" w:cs="Times New Roman"/>
        </w:rPr>
        <w:t>do</w:t>
      </w:r>
      <w:r w:rsidRPr="00544E6A">
        <w:rPr>
          <w:rFonts w:ascii="Times New Roman" w:eastAsia="Arial" w:hAnsi="Times New Roman" w:cs="Times New Roman"/>
          <w:spacing w:val="9"/>
        </w:rPr>
        <w:t xml:space="preserve"> </w:t>
      </w:r>
      <w:r w:rsidRPr="00544E6A">
        <w:rPr>
          <w:rFonts w:ascii="Times New Roman" w:eastAsia="Arial" w:hAnsi="Times New Roman" w:cs="Times New Roman"/>
        </w:rPr>
        <w:t>d</w:t>
      </w:r>
      <w:r w:rsidRPr="00544E6A">
        <w:rPr>
          <w:rFonts w:ascii="Times New Roman" w:eastAsia="Arial" w:hAnsi="Times New Roman" w:cs="Times New Roman"/>
          <w:spacing w:val="1"/>
        </w:rPr>
        <w:t>i</w:t>
      </w:r>
      <w:r w:rsidRPr="00544E6A">
        <w:rPr>
          <w:rFonts w:ascii="Times New Roman" w:eastAsia="Arial" w:hAnsi="Times New Roman" w:cs="Times New Roman"/>
        </w:rPr>
        <w:t>a</w:t>
      </w:r>
      <w:r w:rsidRPr="00544E6A">
        <w:rPr>
          <w:rFonts w:ascii="Times New Roman" w:eastAsia="Arial" w:hAnsi="Times New Roman" w:cs="Times New Roman"/>
          <w:spacing w:val="10"/>
        </w:rPr>
        <w:t xml:space="preserve"> </w:t>
      </w:r>
      <w:r w:rsidRPr="00544E6A">
        <w:rPr>
          <w:rFonts w:ascii="Times New Roman" w:eastAsia="Arial" w:hAnsi="Times New Roman" w:cs="Times New Roman"/>
        </w:rPr>
        <w:t>em</w:t>
      </w:r>
      <w:r w:rsidRPr="00544E6A">
        <w:rPr>
          <w:rFonts w:ascii="Times New Roman" w:eastAsia="Arial" w:hAnsi="Times New Roman" w:cs="Times New Roman"/>
          <w:spacing w:val="11"/>
        </w:rPr>
        <w:t xml:space="preserve"> </w:t>
      </w:r>
      <w:r w:rsidRPr="00544E6A">
        <w:rPr>
          <w:rFonts w:ascii="Times New Roman" w:eastAsia="Arial" w:hAnsi="Times New Roman" w:cs="Times New Roman"/>
          <w:spacing w:val="-3"/>
        </w:rPr>
        <w:t>u</w:t>
      </w:r>
      <w:r w:rsidRPr="00544E6A">
        <w:rPr>
          <w:rFonts w:ascii="Times New Roman" w:eastAsia="Arial" w:hAnsi="Times New Roman" w:cs="Times New Roman"/>
        </w:rPr>
        <w:t>m</w:t>
      </w:r>
      <w:r w:rsidRPr="00544E6A">
        <w:rPr>
          <w:rFonts w:ascii="Times New Roman" w:eastAsia="Arial" w:hAnsi="Times New Roman" w:cs="Times New Roman"/>
          <w:spacing w:val="11"/>
        </w:rPr>
        <w:t xml:space="preserve"> </w:t>
      </w:r>
      <w:r w:rsidRPr="00544E6A">
        <w:rPr>
          <w:rFonts w:ascii="Times New Roman" w:eastAsia="Arial" w:hAnsi="Times New Roman" w:cs="Times New Roman"/>
          <w:spacing w:val="4"/>
        </w:rPr>
        <w:t>g</w:t>
      </w:r>
      <w:r w:rsidRPr="00544E6A">
        <w:rPr>
          <w:rFonts w:ascii="Times New Roman" w:eastAsia="Arial" w:hAnsi="Times New Roman" w:cs="Times New Roman"/>
        </w:rPr>
        <w:t>ê</w:t>
      </w:r>
      <w:r w:rsidRPr="00544E6A">
        <w:rPr>
          <w:rFonts w:ascii="Times New Roman" w:eastAsia="Arial" w:hAnsi="Times New Roman" w:cs="Times New Roman"/>
          <w:spacing w:val="-1"/>
        </w:rPr>
        <w:t>n</w:t>
      </w:r>
      <w:r w:rsidRPr="00544E6A">
        <w:rPr>
          <w:rFonts w:ascii="Times New Roman" w:eastAsia="Arial" w:hAnsi="Times New Roman" w:cs="Times New Roman"/>
          <w:spacing w:val="2"/>
        </w:rPr>
        <w:t>e</w:t>
      </w:r>
      <w:r w:rsidRPr="00544E6A">
        <w:rPr>
          <w:rFonts w:ascii="Times New Roman" w:eastAsia="Arial" w:hAnsi="Times New Roman" w:cs="Times New Roman"/>
          <w:spacing w:val="1"/>
        </w:rPr>
        <w:t>r</w:t>
      </w:r>
      <w:r w:rsidRPr="00544E6A">
        <w:rPr>
          <w:rFonts w:ascii="Times New Roman" w:eastAsia="Arial" w:hAnsi="Times New Roman" w:cs="Times New Roman"/>
        </w:rPr>
        <w:t>o</w:t>
      </w:r>
      <w:r w:rsidRPr="00544E6A">
        <w:rPr>
          <w:rFonts w:ascii="Times New Roman" w:eastAsia="Arial" w:hAnsi="Times New Roman" w:cs="Times New Roman"/>
          <w:spacing w:val="3"/>
        </w:rPr>
        <w:t xml:space="preserve"> </w:t>
      </w:r>
      <w:r w:rsidRPr="00544E6A">
        <w:rPr>
          <w:rFonts w:ascii="Times New Roman" w:eastAsia="Arial" w:hAnsi="Times New Roman" w:cs="Times New Roman"/>
        </w:rPr>
        <w:t>de</w:t>
      </w:r>
      <w:r w:rsidRPr="00544E6A">
        <w:rPr>
          <w:rFonts w:ascii="Times New Roman" w:eastAsia="Arial" w:hAnsi="Times New Roman" w:cs="Times New Roman"/>
          <w:spacing w:val="9"/>
        </w:rPr>
        <w:t xml:space="preserve"> </w:t>
      </w:r>
      <w:r w:rsidRPr="00544E6A">
        <w:rPr>
          <w:rFonts w:ascii="Times New Roman" w:eastAsia="Arial" w:hAnsi="Times New Roman" w:cs="Times New Roman"/>
        </w:rPr>
        <w:t>e</w:t>
      </w:r>
      <w:r w:rsidRPr="00544E6A">
        <w:rPr>
          <w:rFonts w:ascii="Times New Roman" w:eastAsia="Arial" w:hAnsi="Times New Roman" w:cs="Times New Roman"/>
          <w:spacing w:val="1"/>
        </w:rPr>
        <w:t>s</w:t>
      </w:r>
      <w:r w:rsidRPr="00544E6A">
        <w:rPr>
          <w:rFonts w:ascii="Times New Roman" w:eastAsia="Arial" w:hAnsi="Times New Roman" w:cs="Times New Roman"/>
          <w:spacing w:val="2"/>
        </w:rPr>
        <w:t>p</w:t>
      </w:r>
      <w:r w:rsidRPr="00544E6A">
        <w:rPr>
          <w:rFonts w:ascii="Times New Roman" w:eastAsia="Arial" w:hAnsi="Times New Roman" w:cs="Times New Roman"/>
        </w:rPr>
        <w:t>e</w:t>
      </w:r>
      <w:r w:rsidRPr="00544E6A">
        <w:rPr>
          <w:rFonts w:ascii="Times New Roman" w:eastAsia="Arial" w:hAnsi="Times New Roman" w:cs="Times New Roman"/>
          <w:spacing w:val="1"/>
        </w:rPr>
        <w:t>t</w:t>
      </w:r>
      <w:r w:rsidRPr="00544E6A">
        <w:rPr>
          <w:rFonts w:ascii="Times New Roman" w:eastAsia="Arial" w:hAnsi="Times New Roman" w:cs="Times New Roman"/>
        </w:rPr>
        <w:t>á</w:t>
      </w:r>
      <w:r w:rsidRPr="00544E6A">
        <w:rPr>
          <w:rFonts w:ascii="Times New Roman" w:eastAsia="Arial" w:hAnsi="Times New Roman" w:cs="Times New Roman"/>
          <w:spacing w:val="1"/>
        </w:rPr>
        <w:t>c</w:t>
      </w:r>
      <w:r w:rsidRPr="00544E6A">
        <w:rPr>
          <w:rFonts w:ascii="Times New Roman" w:eastAsia="Arial" w:hAnsi="Times New Roman" w:cs="Times New Roman"/>
          <w:spacing w:val="2"/>
        </w:rPr>
        <w:t>u</w:t>
      </w:r>
      <w:r w:rsidRPr="00544E6A">
        <w:rPr>
          <w:rFonts w:ascii="Times New Roman" w:eastAsia="Arial" w:hAnsi="Times New Roman" w:cs="Times New Roman"/>
          <w:spacing w:val="-1"/>
        </w:rPr>
        <w:t>l</w:t>
      </w:r>
      <w:r w:rsidRPr="00544E6A">
        <w:rPr>
          <w:rFonts w:ascii="Times New Roman" w:eastAsia="Arial" w:hAnsi="Times New Roman" w:cs="Times New Roman"/>
        </w:rPr>
        <w:t xml:space="preserve">o </w:t>
      </w:r>
      <w:r w:rsidRPr="00544E6A">
        <w:rPr>
          <w:rFonts w:ascii="Times New Roman" w:eastAsia="Arial" w:hAnsi="Times New Roman" w:cs="Times New Roman"/>
          <w:spacing w:val="4"/>
        </w:rPr>
        <w:t>m</w:t>
      </w:r>
      <w:r w:rsidRPr="00544E6A">
        <w:rPr>
          <w:rFonts w:ascii="Times New Roman" w:eastAsia="Arial" w:hAnsi="Times New Roman" w:cs="Times New Roman"/>
        </w:rPr>
        <w:t>u</w:t>
      </w:r>
      <w:r w:rsidRPr="00544E6A">
        <w:rPr>
          <w:rFonts w:ascii="Times New Roman" w:eastAsia="Arial" w:hAnsi="Times New Roman" w:cs="Times New Roman"/>
          <w:spacing w:val="-1"/>
        </w:rPr>
        <w:t>n</w:t>
      </w:r>
      <w:r w:rsidRPr="00544E6A">
        <w:rPr>
          <w:rFonts w:ascii="Times New Roman" w:eastAsia="Arial" w:hAnsi="Times New Roman" w:cs="Times New Roman"/>
        </w:rPr>
        <w:t>d</w:t>
      </w:r>
      <w:r w:rsidRPr="00544E6A">
        <w:rPr>
          <w:rFonts w:ascii="Times New Roman" w:eastAsia="Arial" w:hAnsi="Times New Roman" w:cs="Times New Roman"/>
          <w:spacing w:val="1"/>
        </w:rPr>
        <w:t>a</w:t>
      </w:r>
      <w:r w:rsidRPr="00544E6A">
        <w:rPr>
          <w:rFonts w:ascii="Times New Roman" w:eastAsia="Arial" w:hAnsi="Times New Roman" w:cs="Times New Roman"/>
        </w:rPr>
        <w:t>no</w:t>
      </w:r>
      <w:r w:rsidRPr="00544E6A">
        <w:rPr>
          <w:rFonts w:ascii="Times New Roman" w:eastAsia="Arial" w:hAnsi="Times New Roman" w:cs="Times New Roman"/>
          <w:spacing w:val="3"/>
        </w:rPr>
        <w:t xml:space="preserve"> </w:t>
      </w:r>
      <w:r w:rsidRPr="00544E6A">
        <w:rPr>
          <w:rFonts w:ascii="Times New Roman" w:eastAsia="Arial" w:hAnsi="Times New Roman" w:cs="Times New Roman"/>
        </w:rPr>
        <w:t>e gratu</w:t>
      </w:r>
      <w:r w:rsidRPr="00544E6A">
        <w:rPr>
          <w:rFonts w:ascii="Times New Roman" w:eastAsia="Arial" w:hAnsi="Times New Roman" w:cs="Times New Roman"/>
          <w:spacing w:val="1"/>
        </w:rPr>
        <w:t>i</w:t>
      </w:r>
      <w:r w:rsidRPr="00544E6A">
        <w:rPr>
          <w:rFonts w:ascii="Times New Roman" w:eastAsia="Arial" w:hAnsi="Times New Roman" w:cs="Times New Roman"/>
        </w:rPr>
        <w:t>to,</w:t>
      </w:r>
      <w:r w:rsidRPr="00544E6A">
        <w:rPr>
          <w:rFonts w:ascii="Times New Roman" w:eastAsia="Arial" w:hAnsi="Times New Roman" w:cs="Times New Roman"/>
          <w:spacing w:val="7"/>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5"/>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7"/>
        </w:rPr>
        <w:t xml:space="preserve"> </w:t>
      </w:r>
      <w:r w:rsidRPr="00544E6A">
        <w:rPr>
          <w:rFonts w:ascii="Times New Roman" w:eastAsia="Arial" w:hAnsi="Times New Roman" w:cs="Times New Roman"/>
          <w:spacing w:val="2"/>
        </w:rPr>
        <w:t>f</w:t>
      </w:r>
      <w:r w:rsidRPr="00544E6A">
        <w:rPr>
          <w:rFonts w:ascii="Times New Roman" w:eastAsia="Arial" w:hAnsi="Times New Roman" w:cs="Times New Roman"/>
        </w:rPr>
        <w:t>urt</w:t>
      </w:r>
      <w:r w:rsidRPr="00544E6A">
        <w:rPr>
          <w:rFonts w:ascii="Times New Roman" w:eastAsia="Arial" w:hAnsi="Times New Roman" w:cs="Times New Roman"/>
          <w:spacing w:val="2"/>
        </w:rPr>
        <w:t>i</w:t>
      </w:r>
      <w:r w:rsidRPr="00544E6A">
        <w:rPr>
          <w:rFonts w:ascii="Times New Roman" w:eastAsia="Arial" w:hAnsi="Times New Roman" w:cs="Times New Roman"/>
          <w:spacing w:val="-1"/>
        </w:rPr>
        <w:t>v</w:t>
      </w:r>
      <w:r w:rsidRPr="00544E6A">
        <w:rPr>
          <w:rFonts w:ascii="Times New Roman" w:eastAsia="Arial" w:hAnsi="Times New Roman" w:cs="Times New Roman"/>
          <w:spacing w:val="1"/>
        </w:rPr>
        <w:t>a</w:t>
      </w:r>
      <w:r w:rsidRPr="00544E6A">
        <w:rPr>
          <w:rFonts w:ascii="Times New Roman" w:eastAsia="Arial" w:hAnsi="Times New Roman" w:cs="Times New Roman"/>
        </w:rPr>
        <w:t>”</w:t>
      </w:r>
      <w:r w:rsidRPr="00544E6A">
        <w:rPr>
          <w:rFonts w:ascii="Times New Roman" w:eastAsia="Arial" w:hAnsi="Times New Roman" w:cs="Times New Roman"/>
          <w:spacing w:val="8"/>
        </w:rPr>
        <w:t xml:space="preserve"> </w:t>
      </w:r>
      <w:r w:rsidRPr="00544E6A">
        <w:rPr>
          <w:rFonts w:ascii="Times New Roman" w:eastAsia="Arial" w:hAnsi="Times New Roman" w:cs="Times New Roman"/>
          <w:spacing w:val="3"/>
        </w:rPr>
        <w:t>s</w:t>
      </w:r>
      <w:r w:rsidRPr="00544E6A">
        <w:rPr>
          <w:rFonts w:ascii="Times New Roman" w:eastAsia="Arial" w:hAnsi="Times New Roman" w:cs="Times New Roman"/>
          <w:spacing w:val="-1"/>
        </w:rPr>
        <w:t>i</w:t>
      </w:r>
      <w:r w:rsidRPr="00544E6A">
        <w:rPr>
          <w:rFonts w:ascii="Times New Roman" w:eastAsia="Arial" w:hAnsi="Times New Roman" w:cs="Times New Roman"/>
        </w:rPr>
        <w:t>g</w:t>
      </w:r>
      <w:r w:rsidRPr="00544E6A">
        <w:rPr>
          <w:rFonts w:ascii="Times New Roman" w:eastAsia="Arial" w:hAnsi="Times New Roman" w:cs="Times New Roman"/>
          <w:spacing w:val="1"/>
        </w:rPr>
        <w:t>n</w:t>
      </w:r>
      <w:r w:rsidRPr="00544E6A">
        <w:rPr>
          <w:rFonts w:ascii="Times New Roman" w:eastAsia="Arial" w:hAnsi="Times New Roman" w:cs="Times New Roman"/>
          <w:spacing w:val="-1"/>
        </w:rPr>
        <w:t>i</w:t>
      </w:r>
      <w:r w:rsidRPr="00544E6A">
        <w:rPr>
          <w:rFonts w:ascii="Times New Roman" w:eastAsia="Arial" w:hAnsi="Times New Roman" w:cs="Times New Roman"/>
          <w:spacing w:val="2"/>
        </w:rPr>
        <w:t>f</w:t>
      </w:r>
      <w:r w:rsidRPr="00544E6A">
        <w:rPr>
          <w:rFonts w:ascii="Times New Roman" w:eastAsia="Arial" w:hAnsi="Times New Roman" w:cs="Times New Roman"/>
          <w:spacing w:val="-1"/>
        </w:rPr>
        <w:t>i</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5"/>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e</w:t>
      </w:r>
      <w:r w:rsidRPr="00544E6A">
        <w:rPr>
          <w:rFonts w:ascii="Times New Roman" w:eastAsia="Arial" w:hAnsi="Times New Roman" w:cs="Times New Roman"/>
          <w:spacing w:val="13"/>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
        </w:rPr>
        <w:t>p</w:t>
      </w:r>
      <w:r w:rsidRPr="00544E6A">
        <w:rPr>
          <w:rFonts w:ascii="Times New Roman" w:eastAsia="Arial" w:hAnsi="Times New Roman" w:cs="Times New Roman"/>
        </w:rPr>
        <w:t>o</w:t>
      </w:r>
      <w:r w:rsidRPr="00544E6A">
        <w:rPr>
          <w:rFonts w:ascii="Times New Roman" w:eastAsia="Arial" w:hAnsi="Times New Roman" w:cs="Times New Roman"/>
          <w:spacing w:val="-1"/>
        </w:rPr>
        <w:t>d</w:t>
      </w:r>
      <w:r w:rsidRPr="00544E6A">
        <w:rPr>
          <w:rFonts w:ascii="Times New Roman" w:eastAsia="Arial" w:hAnsi="Times New Roman" w:cs="Times New Roman"/>
        </w:rPr>
        <w:t>e</w:t>
      </w:r>
      <w:r w:rsidRPr="00544E6A">
        <w:rPr>
          <w:rFonts w:ascii="Times New Roman" w:eastAsia="Arial" w:hAnsi="Times New Roman" w:cs="Times New Roman"/>
          <w:spacing w:val="3"/>
        </w:rPr>
        <w:t>r</w:t>
      </w:r>
      <w:r w:rsidRPr="00544E6A">
        <w:rPr>
          <w:rFonts w:ascii="Times New Roman" w:eastAsia="Arial" w:hAnsi="Times New Roman" w:cs="Times New Roman"/>
        </w:rPr>
        <w:t>ar</w:t>
      </w:r>
      <w:r w:rsidRPr="00544E6A">
        <w:rPr>
          <w:rFonts w:ascii="Times New Roman" w:eastAsia="Arial" w:hAnsi="Times New Roman" w:cs="Times New Roman"/>
          <w:spacing w:val="5"/>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e</w:t>
      </w:r>
      <w:r w:rsidRPr="00544E6A">
        <w:rPr>
          <w:rFonts w:ascii="Times New Roman" w:eastAsia="Arial" w:hAnsi="Times New Roman" w:cs="Times New Roman"/>
          <w:spacing w:val="1"/>
        </w:rPr>
        <w:t>cr</w:t>
      </w:r>
      <w:r w:rsidRPr="00544E6A">
        <w:rPr>
          <w:rFonts w:ascii="Times New Roman" w:eastAsia="Arial" w:hAnsi="Times New Roman" w:cs="Times New Roman"/>
          <w:spacing w:val="2"/>
        </w:rPr>
        <w:t>e</w:t>
      </w:r>
      <w:r w:rsidRPr="00544E6A">
        <w:rPr>
          <w:rFonts w:ascii="Times New Roman" w:eastAsia="Arial" w:hAnsi="Times New Roman" w:cs="Times New Roman"/>
          <w:spacing w:val="-3"/>
        </w:rPr>
        <w:t>t</w:t>
      </w:r>
      <w:r w:rsidRPr="00544E6A">
        <w:rPr>
          <w:rFonts w:ascii="Times New Roman" w:eastAsia="Arial" w:hAnsi="Times New Roman" w:cs="Times New Roman"/>
        </w:rPr>
        <w:t>a</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n</w:t>
      </w:r>
      <w:r w:rsidRPr="00544E6A">
        <w:rPr>
          <w:rFonts w:ascii="Times New Roman" w:eastAsia="Arial" w:hAnsi="Times New Roman" w:cs="Times New Roman"/>
        </w:rPr>
        <w:t>te da</w:t>
      </w:r>
      <w:r w:rsidRPr="00544E6A">
        <w:rPr>
          <w:rFonts w:ascii="Times New Roman" w:eastAsia="Arial" w:hAnsi="Times New Roman" w:cs="Times New Roman"/>
          <w:spacing w:val="12"/>
        </w:rPr>
        <w:t xml:space="preserve"> </w:t>
      </w:r>
      <w:r w:rsidRPr="00544E6A">
        <w:rPr>
          <w:rFonts w:ascii="Times New Roman" w:eastAsia="Arial" w:hAnsi="Times New Roman" w:cs="Times New Roman"/>
        </w:rPr>
        <w:t>pre</w:t>
      </w:r>
      <w:r w:rsidRPr="00544E6A">
        <w:rPr>
          <w:rFonts w:ascii="Times New Roman" w:eastAsia="Arial" w:hAnsi="Times New Roman" w:cs="Times New Roman"/>
          <w:spacing w:val="1"/>
        </w:rPr>
        <w:t>s</w:t>
      </w:r>
      <w:r w:rsidRPr="00544E6A">
        <w:rPr>
          <w:rFonts w:ascii="Times New Roman" w:eastAsia="Arial" w:hAnsi="Times New Roman" w:cs="Times New Roman"/>
        </w:rPr>
        <w:t>a</w:t>
      </w:r>
      <w:r w:rsidRPr="00544E6A">
        <w:rPr>
          <w:rFonts w:ascii="Times New Roman" w:eastAsia="Arial" w:hAnsi="Times New Roman" w:cs="Times New Roman"/>
          <w:spacing w:val="10"/>
        </w:rPr>
        <w:t xml:space="preserve"> </w:t>
      </w:r>
      <w:r w:rsidRPr="00544E6A">
        <w:rPr>
          <w:rFonts w:ascii="Times New Roman" w:eastAsia="Arial" w:hAnsi="Times New Roman" w:cs="Times New Roman"/>
        </w:rPr>
        <w:t>tex</w:t>
      </w:r>
      <w:r w:rsidRPr="00544E6A">
        <w:rPr>
          <w:rFonts w:ascii="Times New Roman" w:eastAsia="Arial" w:hAnsi="Times New Roman" w:cs="Times New Roman"/>
          <w:spacing w:val="2"/>
        </w:rPr>
        <w:t>t</w:t>
      </w:r>
      <w:r w:rsidRPr="00544E6A">
        <w:rPr>
          <w:rFonts w:ascii="Times New Roman" w:eastAsia="Arial" w:hAnsi="Times New Roman" w:cs="Times New Roman"/>
        </w:rPr>
        <w:t>u</w:t>
      </w:r>
      <w:r w:rsidRPr="00544E6A">
        <w:rPr>
          <w:rFonts w:ascii="Times New Roman" w:eastAsia="Arial" w:hAnsi="Times New Roman" w:cs="Times New Roman"/>
          <w:spacing w:val="1"/>
        </w:rPr>
        <w:t>a</w:t>
      </w:r>
      <w:r w:rsidRPr="00544E6A">
        <w:rPr>
          <w:rFonts w:ascii="Times New Roman" w:eastAsia="Arial" w:hAnsi="Times New Roman" w:cs="Times New Roman"/>
        </w:rPr>
        <w:t xml:space="preserve">l, </w:t>
      </w:r>
      <w:r w:rsidRPr="00544E6A">
        <w:rPr>
          <w:rFonts w:ascii="Times New Roman" w:eastAsia="Arial" w:hAnsi="Times New Roman" w:cs="Times New Roman"/>
          <w:spacing w:val="2"/>
        </w:rPr>
        <w:t>f</w:t>
      </w:r>
      <w:r w:rsidRPr="00544E6A">
        <w:rPr>
          <w:rFonts w:ascii="Times New Roman" w:eastAsia="Arial" w:hAnsi="Times New Roman" w:cs="Times New Roman"/>
          <w:spacing w:val="1"/>
        </w:rPr>
        <w:t>r</w:t>
      </w:r>
      <w:r w:rsidRPr="00544E6A">
        <w:rPr>
          <w:rFonts w:ascii="Times New Roman" w:eastAsia="Arial" w:hAnsi="Times New Roman" w:cs="Times New Roman"/>
        </w:rPr>
        <w:t>e</w:t>
      </w:r>
      <w:r w:rsidRPr="00544E6A">
        <w:rPr>
          <w:rFonts w:ascii="Times New Roman" w:eastAsia="Arial" w:hAnsi="Times New Roman" w:cs="Times New Roman"/>
          <w:spacing w:val="-1"/>
        </w:rPr>
        <w:t>q</w:t>
      </w:r>
      <w:r w:rsidRPr="00544E6A">
        <w:rPr>
          <w:rFonts w:ascii="Times New Roman" w:eastAsia="Arial" w:hAnsi="Times New Roman" w:cs="Times New Roman"/>
        </w:rPr>
        <w:t>u</w:t>
      </w:r>
      <w:r w:rsidRPr="00544E6A">
        <w:rPr>
          <w:rFonts w:ascii="Times New Roman" w:eastAsia="Arial" w:hAnsi="Times New Roman" w:cs="Times New Roman"/>
          <w:spacing w:val="-1"/>
        </w:rPr>
        <w:t>e</w:t>
      </w:r>
      <w:r w:rsidRPr="00544E6A">
        <w:rPr>
          <w:rFonts w:ascii="Times New Roman" w:eastAsia="Arial" w:hAnsi="Times New Roman" w:cs="Times New Roman"/>
        </w:rPr>
        <w:t>nte</w:t>
      </w:r>
      <w:r w:rsidRPr="00544E6A">
        <w:rPr>
          <w:rFonts w:ascii="Times New Roman" w:eastAsia="Arial" w:hAnsi="Times New Roman" w:cs="Times New Roman"/>
          <w:spacing w:val="4"/>
        </w:rPr>
        <w:t>m</w:t>
      </w:r>
      <w:r w:rsidRPr="00544E6A">
        <w:rPr>
          <w:rFonts w:ascii="Times New Roman" w:eastAsia="Arial" w:hAnsi="Times New Roman" w:cs="Times New Roman"/>
        </w:rPr>
        <w:t>ente em</w:t>
      </w:r>
      <w:r w:rsidRPr="00544E6A">
        <w:rPr>
          <w:rFonts w:ascii="Times New Roman" w:eastAsia="Arial" w:hAnsi="Times New Roman" w:cs="Times New Roman"/>
          <w:spacing w:val="14"/>
        </w:rPr>
        <w:t xml:space="preserve"> </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i</w:t>
      </w:r>
      <w:r w:rsidRPr="00544E6A">
        <w:rPr>
          <w:rFonts w:ascii="Times New Roman" w:eastAsia="Arial" w:hAnsi="Times New Roman" w:cs="Times New Roman"/>
        </w:rPr>
        <w:t>o</w:t>
      </w:r>
      <w:r w:rsidRPr="00544E6A">
        <w:rPr>
          <w:rFonts w:ascii="Times New Roman" w:eastAsia="Arial" w:hAnsi="Times New Roman" w:cs="Times New Roman"/>
          <w:spacing w:val="12"/>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4"/>
        </w:rPr>
        <w:t xml:space="preserve"> </w:t>
      </w:r>
      <w:r w:rsidRPr="00544E6A">
        <w:rPr>
          <w:rFonts w:ascii="Times New Roman" w:eastAsia="Arial" w:hAnsi="Times New Roman" w:cs="Times New Roman"/>
        </w:rPr>
        <w:t>tr</w:t>
      </w:r>
      <w:r w:rsidRPr="00544E6A">
        <w:rPr>
          <w:rFonts w:ascii="Times New Roman" w:eastAsia="Arial" w:hAnsi="Times New Roman" w:cs="Times New Roman"/>
          <w:spacing w:val="2"/>
        </w:rPr>
        <w:t>e</w:t>
      </w:r>
      <w:r w:rsidRPr="00544E6A">
        <w:rPr>
          <w:rFonts w:ascii="Times New Roman" w:eastAsia="Arial" w:hAnsi="Times New Roman" w:cs="Times New Roman"/>
          <w:spacing w:val="-1"/>
        </w:rPr>
        <w:t>v</w:t>
      </w:r>
      <w:r w:rsidRPr="00544E6A">
        <w:rPr>
          <w:rFonts w:ascii="Times New Roman" w:eastAsia="Arial" w:hAnsi="Times New Roman" w:cs="Times New Roman"/>
        </w:rPr>
        <w:t>a</w:t>
      </w:r>
      <w:r w:rsidRPr="00544E6A">
        <w:rPr>
          <w:rFonts w:ascii="Times New Roman" w:eastAsia="Arial" w:hAnsi="Times New Roman" w:cs="Times New Roman"/>
          <w:spacing w:val="2"/>
        </w:rPr>
        <w:t>s</w:t>
      </w:r>
      <w:r w:rsidRPr="00544E6A">
        <w:rPr>
          <w:rFonts w:ascii="Times New Roman" w:eastAsia="Arial" w:hAnsi="Times New Roman" w:cs="Times New Roman"/>
        </w:rPr>
        <w:t>,</w:t>
      </w:r>
      <w:r w:rsidRPr="00544E6A">
        <w:rPr>
          <w:rFonts w:ascii="Times New Roman" w:eastAsia="Arial" w:hAnsi="Times New Roman" w:cs="Times New Roman"/>
          <w:spacing w:val="9"/>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om</w:t>
      </w:r>
      <w:r w:rsidRPr="00544E6A">
        <w:rPr>
          <w:rFonts w:ascii="Times New Roman" w:eastAsia="Arial" w:hAnsi="Times New Roman" w:cs="Times New Roman"/>
          <w:spacing w:val="15"/>
        </w:rPr>
        <w:t xml:space="preserve"> </w:t>
      </w:r>
      <w:r w:rsidRPr="00544E6A">
        <w:rPr>
          <w:rFonts w:ascii="Times New Roman" w:eastAsia="Arial" w:hAnsi="Times New Roman" w:cs="Times New Roman"/>
        </w:rPr>
        <w:t>o</w:t>
      </w:r>
      <w:r w:rsidRPr="00544E6A">
        <w:rPr>
          <w:rFonts w:ascii="Times New Roman" w:eastAsia="Arial" w:hAnsi="Times New Roman" w:cs="Times New Roman"/>
          <w:spacing w:val="14"/>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spacing w:val="-3"/>
        </w:rPr>
        <w:t>o</w:t>
      </w:r>
      <w:r w:rsidRPr="00544E6A">
        <w:rPr>
          <w:rFonts w:ascii="Times New Roman" w:eastAsia="Arial" w:hAnsi="Times New Roman" w:cs="Times New Roman"/>
        </w:rPr>
        <w:t>n</w:t>
      </w:r>
      <w:r w:rsidRPr="00544E6A">
        <w:rPr>
          <w:rFonts w:ascii="Times New Roman" w:eastAsia="Arial" w:hAnsi="Times New Roman" w:cs="Times New Roman"/>
          <w:spacing w:val="1"/>
        </w:rPr>
        <w:t>c</w:t>
      </w:r>
      <w:r w:rsidRPr="00544E6A">
        <w:rPr>
          <w:rFonts w:ascii="Times New Roman" w:eastAsia="Arial" w:hAnsi="Times New Roman" w:cs="Times New Roman"/>
        </w:rPr>
        <w:t>ur</w:t>
      </w:r>
      <w:r w:rsidRPr="00544E6A">
        <w:rPr>
          <w:rFonts w:ascii="Times New Roman" w:eastAsia="Arial" w:hAnsi="Times New Roman" w:cs="Times New Roman"/>
          <w:spacing w:val="2"/>
        </w:rPr>
        <w:t>s</w:t>
      </w:r>
      <w:r w:rsidRPr="00544E6A">
        <w:rPr>
          <w:rFonts w:ascii="Times New Roman" w:eastAsia="Arial" w:hAnsi="Times New Roman" w:cs="Times New Roman"/>
        </w:rPr>
        <w:t>o</w:t>
      </w:r>
      <w:r w:rsidRPr="00544E6A">
        <w:rPr>
          <w:rFonts w:ascii="Times New Roman" w:eastAsia="Arial" w:hAnsi="Times New Roman" w:cs="Times New Roman"/>
          <w:spacing w:val="7"/>
        </w:rPr>
        <w:t xml:space="preserve"> </w:t>
      </w:r>
      <w:r w:rsidRPr="00544E6A">
        <w:rPr>
          <w:rFonts w:ascii="Times New Roman" w:eastAsia="Arial" w:hAnsi="Times New Roman" w:cs="Times New Roman"/>
        </w:rPr>
        <w:t>de</w:t>
      </w:r>
      <w:r w:rsidRPr="00544E6A">
        <w:rPr>
          <w:rFonts w:ascii="Times New Roman" w:eastAsia="Arial" w:hAnsi="Times New Roman" w:cs="Times New Roman"/>
          <w:spacing w:val="12"/>
        </w:rPr>
        <w:t xml:space="preserve"> </w:t>
      </w:r>
      <w:r w:rsidRPr="00544E6A">
        <w:rPr>
          <w:rFonts w:ascii="Times New Roman" w:eastAsia="Arial" w:hAnsi="Times New Roman" w:cs="Times New Roman"/>
        </w:rPr>
        <w:t>ar</w:t>
      </w:r>
      <w:r w:rsidRPr="00544E6A">
        <w:rPr>
          <w:rFonts w:ascii="Times New Roman" w:eastAsia="Arial" w:hAnsi="Times New Roman" w:cs="Times New Roman"/>
          <w:spacing w:val="5"/>
        </w:rPr>
        <w:t>m</w:t>
      </w:r>
      <w:r w:rsidRPr="00544E6A">
        <w:rPr>
          <w:rFonts w:ascii="Times New Roman" w:eastAsia="Arial" w:hAnsi="Times New Roman" w:cs="Times New Roman"/>
        </w:rPr>
        <w:t>a</w:t>
      </w:r>
      <w:r w:rsidRPr="00544E6A">
        <w:rPr>
          <w:rFonts w:ascii="Times New Roman" w:eastAsia="Arial" w:hAnsi="Times New Roman" w:cs="Times New Roman"/>
          <w:spacing w:val="-1"/>
        </w:rPr>
        <w:t>dil</w:t>
      </w:r>
      <w:r w:rsidRPr="00544E6A">
        <w:rPr>
          <w:rFonts w:ascii="Times New Roman" w:eastAsia="Arial" w:hAnsi="Times New Roman" w:cs="Times New Roman"/>
          <w:spacing w:val="2"/>
        </w:rPr>
        <w:t>h</w:t>
      </w:r>
      <w:r w:rsidRPr="00544E6A">
        <w:rPr>
          <w:rFonts w:ascii="Times New Roman" w:eastAsia="Arial" w:hAnsi="Times New Roman" w:cs="Times New Roman"/>
        </w:rPr>
        <w:t>as</w:t>
      </w:r>
      <w:r w:rsidRPr="00544E6A">
        <w:rPr>
          <w:rFonts w:ascii="Times New Roman" w:eastAsia="Arial" w:hAnsi="Times New Roman" w:cs="Times New Roman"/>
          <w:spacing w:val="6"/>
        </w:rPr>
        <w:t xml:space="preserve"> </w:t>
      </w:r>
      <w:r w:rsidRPr="00544E6A">
        <w:rPr>
          <w:rFonts w:ascii="Times New Roman" w:eastAsia="Arial" w:hAnsi="Times New Roman" w:cs="Times New Roman"/>
        </w:rPr>
        <w:t>ou pro</w:t>
      </w:r>
      <w:r w:rsidRPr="00544E6A">
        <w:rPr>
          <w:rFonts w:ascii="Times New Roman" w:eastAsia="Arial" w:hAnsi="Times New Roman" w:cs="Times New Roman"/>
          <w:spacing w:val="1"/>
        </w:rPr>
        <w:t>c</w:t>
      </w:r>
      <w:r w:rsidRPr="00544E6A">
        <w:rPr>
          <w:rFonts w:ascii="Times New Roman" w:eastAsia="Arial" w:hAnsi="Times New Roman" w:cs="Times New Roman"/>
        </w:rPr>
        <w:t>e</w:t>
      </w:r>
      <w:r w:rsidRPr="00544E6A">
        <w:rPr>
          <w:rFonts w:ascii="Times New Roman" w:eastAsia="Arial" w:hAnsi="Times New Roman" w:cs="Times New Roman"/>
          <w:spacing w:val="-1"/>
        </w:rPr>
        <w:t>di</w:t>
      </w:r>
      <w:r w:rsidRPr="00544E6A">
        <w:rPr>
          <w:rFonts w:ascii="Times New Roman" w:eastAsia="Arial" w:hAnsi="Times New Roman" w:cs="Times New Roman"/>
          <w:spacing w:val="4"/>
        </w:rPr>
        <w:t>m</w:t>
      </w:r>
      <w:r w:rsidRPr="00544E6A">
        <w:rPr>
          <w:rFonts w:ascii="Times New Roman" w:eastAsia="Arial" w:hAnsi="Times New Roman" w:cs="Times New Roman"/>
        </w:rPr>
        <w:t>e</w:t>
      </w:r>
      <w:r w:rsidRPr="00544E6A">
        <w:rPr>
          <w:rFonts w:ascii="Times New Roman" w:eastAsia="Arial" w:hAnsi="Times New Roman" w:cs="Times New Roman"/>
          <w:spacing w:val="-1"/>
        </w:rPr>
        <w:t>n</w:t>
      </w:r>
      <w:r w:rsidRPr="00544E6A">
        <w:rPr>
          <w:rFonts w:ascii="Times New Roman" w:eastAsia="Arial" w:hAnsi="Times New Roman" w:cs="Times New Roman"/>
        </w:rPr>
        <w:t>tos</w:t>
      </w:r>
      <w:r w:rsidRPr="00544E6A">
        <w:rPr>
          <w:rFonts w:ascii="Times New Roman" w:eastAsia="Arial" w:hAnsi="Times New Roman" w:cs="Times New Roman"/>
          <w:spacing w:val="-11"/>
        </w:rPr>
        <w:t xml:space="preserve"> </w:t>
      </w:r>
      <w:r w:rsidRPr="00544E6A">
        <w:rPr>
          <w:rFonts w:ascii="Times New Roman" w:eastAsia="Arial" w:hAnsi="Times New Roman" w:cs="Times New Roman"/>
        </w:rPr>
        <w:t>p</w:t>
      </w:r>
      <w:r w:rsidRPr="00544E6A">
        <w:rPr>
          <w:rFonts w:ascii="Times New Roman" w:eastAsia="Arial" w:hAnsi="Times New Roman" w:cs="Times New Roman"/>
          <w:spacing w:val="1"/>
        </w:rPr>
        <w:t>o</w:t>
      </w:r>
      <w:r w:rsidRPr="00544E6A">
        <w:rPr>
          <w:rFonts w:ascii="Times New Roman" w:eastAsia="Arial" w:hAnsi="Times New Roman" w:cs="Times New Roman"/>
        </w:rPr>
        <w:t>u</w:t>
      </w:r>
      <w:r w:rsidRPr="00544E6A">
        <w:rPr>
          <w:rFonts w:ascii="Times New Roman" w:eastAsia="Arial" w:hAnsi="Times New Roman" w:cs="Times New Roman"/>
          <w:spacing w:val="1"/>
        </w:rPr>
        <w:t>c</w:t>
      </w:r>
      <w:r w:rsidRPr="00544E6A">
        <w:rPr>
          <w:rFonts w:ascii="Times New Roman" w:eastAsia="Arial" w:hAnsi="Times New Roman" w:cs="Times New Roman"/>
        </w:rPr>
        <w:t>o</w:t>
      </w:r>
      <w:r w:rsidRPr="00544E6A">
        <w:rPr>
          <w:rFonts w:ascii="Times New Roman" w:eastAsia="Arial" w:hAnsi="Times New Roman" w:cs="Times New Roman"/>
          <w:spacing w:val="-3"/>
        </w:rPr>
        <w:t xml:space="preserve"> </w:t>
      </w:r>
      <w:r w:rsidRPr="00544E6A">
        <w:rPr>
          <w:rFonts w:ascii="Times New Roman" w:eastAsia="Arial" w:hAnsi="Times New Roman" w:cs="Times New Roman"/>
          <w:spacing w:val="1"/>
        </w:rPr>
        <w:t>r</w:t>
      </w:r>
      <w:r w:rsidRPr="00544E6A">
        <w:rPr>
          <w:rFonts w:ascii="Times New Roman" w:eastAsia="Arial" w:hAnsi="Times New Roman" w:cs="Times New Roman"/>
        </w:rPr>
        <w:t>e</w:t>
      </w:r>
      <w:r w:rsidRPr="00544E6A">
        <w:rPr>
          <w:rFonts w:ascii="Times New Roman" w:eastAsia="Arial" w:hAnsi="Times New Roman" w:cs="Times New Roman"/>
          <w:spacing w:val="-1"/>
        </w:rPr>
        <w:t>g</w:t>
      </w:r>
      <w:r w:rsidRPr="00544E6A">
        <w:rPr>
          <w:rFonts w:ascii="Times New Roman" w:eastAsia="Arial" w:hAnsi="Times New Roman" w:cs="Times New Roman"/>
          <w:spacing w:val="1"/>
        </w:rPr>
        <w:t>r</w:t>
      </w:r>
      <w:r w:rsidRPr="00544E6A">
        <w:rPr>
          <w:rFonts w:ascii="Times New Roman" w:eastAsia="Arial" w:hAnsi="Times New Roman" w:cs="Times New Roman"/>
          <w:spacing w:val="5"/>
        </w:rPr>
        <w:t>a</w:t>
      </w:r>
      <w:r w:rsidRPr="00544E6A">
        <w:rPr>
          <w:rFonts w:ascii="Times New Roman" w:eastAsia="Arial" w:hAnsi="Times New Roman" w:cs="Times New Roman"/>
        </w:rPr>
        <w:t>do</w:t>
      </w:r>
      <w:r w:rsidRPr="00544E6A">
        <w:rPr>
          <w:rFonts w:ascii="Times New Roman" w:eastAsia="Arial" w:hAnsi="Times New Roman" w:cs="Times New Roman"/>
          <w:spacing w:val="1"/>
        </w:rPr>
        <w:t>s</w:t>
      </w:r>
      <w:r w:rsidRPr="00544E6A">
        <w:rPr>
          <w:rFonts w:ascii="Times New Roman" w:eastAsia="Arial" w:hAnsi="Times New Roman" w:cs="Times New Roman"/>
        </w:rPr>
        <w:t>.</w:t>
      </w:r>
      <w:r w:rsidRPr="00544E6A">
        <w:rPr>
          <w:rFonts w:ascii="Times New Roman" w:eastAsia="Arial" w:hAnsi="Times New Roman" w:cs="Times New Roman"/>
          <w:spacing w:val="-6"/>
        </w:rPr>
        <w:t xml:space="preserve"> </w:t>
      </w:r>
      <w:r w:rsidRPr="00544E6A">
        <w:rPr>
          <w:rFonts w:ascii="Times New Roman" w:eastAsia="Arial" w:hAnsi="Times New Roman" w:cs="Times New Roman"/>
        </w:rPr>
        <w:t>[...]</w:t>
      </w:r>
      <w:r w:rsidRPr="00544E6A">
        <w:rPr>
          <w:rFonts w:ascii="Times New Roman" w:eastAsia="Arial" w:hAnsi="Times New Roman" w:cs="Times New Roman"/>
          <w:spacing w:val="-8"/>
        </w:rPr>
        <w:t xml:space="preserve"> </w:t>
      </w:r>
      <w:r w:rsidRPr="00544E6A">
        <w:rPr>
          <w:rFonts w:ascii="Times New Roman" w:eastAsia="Arial" w:hAnsi="Times New Roman" w:cs="Times New Roman"/>
        </w:rPr>
        <w:t>A</w:t>
      </w:r>
      <w:r w:rsidRPr="00544E6A">
        <w:rPr>
          <w:rFonts w:ascii="Times New Roman" w:eastAsia="Arial" w:hAnsi="Times New Roman" w:cs="Times New Roman"/>
          <w:spacing w:val="-11"/>
        </w:rPr>
        <w:t xml:space="preserve"> </w:t>
      </w:r>
      <w:r w:rsidRPr="00544E6A">
        <w:rPr>
          <w:rFonts w:ascii="Times New Roman" w:eastAsia="Arial" w:hAnsi="Times New Roman" w:cs="Times New Roman"/>
          <w:spacing w:val="1"/>
        </w:rPr>
        <w:t>“c</w:t>
      </w:r>
      <w:r w:rsidRPr="00544E6A">
        <w:rPr>
          <w:rFonts w:ascii="Times New Roman" w:eastAsia="Arial" w:hAnsi="Times New Roman" w:cs="Times New Roman"/>
        </w:rPr>
        <w:t>a</w:t>
      </w:r>
      <w:r w:rsidRPr="00544E6A">
        <w:rPr>
          <w:rFonts w:ascii="Times New Roman" w:eastAsia="Arial" w:hAnsi="Times New Roman" w:cs="Times New Roman"/>
          <w:spacing w:val="1"/>
        </w:rPr>
        <w:t>ç</w:t>
      </w:r>
      <w:r w:rsidRPr="00544E6A">
        <w:rPr>
          <w:rFonts w:ascii="Times New Roman" w:eastAsia="Arial" w:hAnsi="Times New Roman" w:cs="Times New Roman"/>
        </w:rPr>
        <w:t>a</w:t>
      </w:r>
      <w:r w:rsidRPr="00544E6A">
        <w:rPr>
          <w:rFonts w:ascii="Times New Roman" w:eastAsia="Arial" w:hAnsi="Times New Roman" w:cs="Times New Roman"/>
          <w:spacing w:val="-3"/>
        </w:rPr>
        <w:t xml:space="preserve"> </w:t>
      </w:r>
      <w:r w:rsidRPr="00544E6A">
        <w:rPr>
          <w:rFonts w:ascii="Times New Roman" w:eastAsia="Arial" w:hAnsi="Times New Roman" w:cs="Times New Roman"/>
          <w:spacing w:val="2"/>
        </w:rPr>
        <w:t>f</w:t>
      </w:r>
      <w:r w:rsidRPr="00544E6A">
        <w:rPr>
          <w:rFonts w:ascii="Times New Roman" w:eastAsia="Arial" w:hAnsi="Times New Roman" w:cs="Times New Roman"/>
        </w:rPr>
        <w:t>urt</w:t>
      </w:r>
      <w:r w:rsidRPr="00544E6A">
        <w:rPr>
          <w:rFonts w:ascii="Times New Roman" w:eastAsia="Arial" w:hAnsi="Times New Roman" w:cs="Times New Roman"/>
          <w:spacing w:val="-1"/>
        </w:rPr>
        <w:t>iv</w:t>
      </w:r>
      <w:r w:rsidRPr="00544E6A">
        <w:rPr>
          <w:rFonts w:ascii="Times New Roman" w:eastAsia="Arial" w:hAnsi="Times New Roman" w:cs="Times New Roman"/>
          <w:spacing w:val="1"/>
        </w:rPr>
        <w:t>a</w:t>
      </w:r>
      <w:r w:rsidRPr="00544E6A">
        <w:rPr>
          <w:rFonts w:ascii="Times New Roman" w:eastAsia="Arial" w:hAnsi="Times New Roman" w:cs="Times New Roman"/>
        </w:rPr>
        <w:t>”</w:t>
      </w:r>
      <w:r w:rsidRPr="00544E6A">
        <w:rPr>
          <w:rFonts w:ascii="Times New Roman" w:eastAsia="Arial" w:hAnsi="Times New Roman" w:cs="Times New Roman"/>
          <w:spacing w:val="-1"/>
        </w:rPr>
        <w:t xml:space="preserve"> </w:t>
      </w:r>
      <w:r w:rsidRPr="00544E6A">
        <w:rPr>
          <w:rFonts w:ascii="Times New Roman" w:eastAsia="Arial" w:hAnsi="Times New Roman" w:cs="Times New Roman"/>
        </w:rPr>
        <w:t>é</w:t>
      </w:r>
      <w:r w:rsidRPr="00544E6A">
        <w:rPr>
          <w:rFonts w:ascii="Times New Roman" w:eastAsia="Arial" w:hAnsi="Times New Roman" w:cs="Times New Roman"/>
          <w:spacing w:val="1"/>
        </w:rPr>
        <w:t xml:space="preserve"> </w:t>
      </w:r>
      <w:r w:rsidRPr="00544E6A">
        <w:rPr>
          <w:rFonts w:ascii="Times New Roman" w:eastAsia="Arial" w:hAnsi="Times New Roman" w:cs="Times New Roman"/>
          <w:spacing w:val="2"/>
        </w:rPr>
        <w:t>o</w:t>
      </w:r>
      <w:r w:rsidRPr="00544E6A">
        <w:rPr>
          <w:rFonts w:ascii="Times New Roman" w:eastAsia="Arial" w:hAnsi="Times New Roman" w:cs="Times New Roman"/>
          <w:spacing w:val="1"/>
        </w:rPr>
        <w:t>c</w:t>
      </w:r>
      <w:r w:rsidRPr="00544E6A">
        <w:rPr>
          <w:rFonts w:ascii="Times New Roman" w:eastAsia="Arial" w:hAnsi="Times New Roman" w:cs="Times New Roman"/>
        </w:rPr>
        <w:t>u</w:t>
      </w:r>
      <w:r w:rsidRPr="00544E6A">
        <w:rPr>
          <w:rFonts w:ascii="Times New Roman" w:eastAsia="Arial" w:hAnsi="Times New Roman" w:cs="Times New Roman"/>
          <w:spacing w:val="-3"/>
        </w:rPr>
        <w:t>p</w:t>
      </w:r>
      <w:r w:rsidRPr="00544E6A">
        <w:rPr>
          <w:rFonts w:ascii="Times New Roman" w:eastAsia="Arial" w:hAnsi="Times New Roman" w:cs="Times New Roman"/>
        </w:rPr>
        <w:t>a</w:t>
      </w:r>
      <w:r w:rsidRPr="00544E6A">
        <w:rPr>
          <w:rFonts w:ascii="Times New Roman" w:eastAsia="Arial" w:hAnsi="Times New Roman" w:cs="Times New Roman"/>
          <w:spacing w:val="2"/>
        </w:rPr>
        <w:t>ç</w:t>
      </w:r>
      <w:r w:rsidRPr="00544E6A">
        <w:rPr>
          <w:rFonts w:ascii="Times New Roman" w:eastAsia="Arial" w:hAnsi="Times New Roman" w:cs="Times New Roman"/>
        </w:rPr>
        <w:t>ão</w:t>
      </w:r>
      <w:r w:rsidRPr="00544E6A">
        <w:rPr>
          <w:rFonts w:ascii="Times New Roman" w:eastAsia="Arial" w:hAnsi="Times New Roman" w:cs="Times New Roman"/>
          <w:spacing w:val="-8"/>
        </w:rPr>
        <w:t xml:space="preserve"> </w:t>
      </w:r>
      <w:r w:rsidRPr="00544E6A">
        <w:rPr>
          <w:rFonts w:ascii="Times New Roman" w:eastAsia="Arial" w:hAnsi="Times New Roman" w:cs="Times New Roman"/>
          <w:spacing w:val="2"/>
        </w:rPr>
        <w:t>d</w:t>
      </w:r>
      <w:r w:rsidRPr="00544E6A">
        <w:rPr>
          <w:rFonts w:ascii="Times New Roman" w:eastAsia="Arial" w:hAnsi="Times New Roman" w:cs="Times New Roman"/>
        </w:rPr>
        <w:t>e um</w:t>
      </w:r>
      <w:r w:rsidRPr="00544E6A">
        <w:rPr>
          <w:rFonts w:ascii="Times New Roman" w:eastAsia="Arial" w:hAnsi="Times New Roman" w:cs="Times New Roman"/>
          <w:spacing w:val="3"/>
        </w:rPr>
        <w:t xml:space="preserve"> </w:t>
      </w:r>
      <w:r w:rsidRPr="00544E6A">
        <w:rPr>
          <w:rFonts w:ascii="Times New Roman" w:eastAsia="Arial" w:hAnsi="Times New Roman" w:cs="Times New Roman"/>
          <w:spacing w:val="1"/>
        </w:rPr>
        <w:t>s</w:t>
      </w:r>
      <w:r w:rsidRPr="00544E6A">
        <w:rPr>
          <w:rFonts w:ascii="Times New Roman" w:eastAsia="Arial" w:hAnsi="Times New Roman" w:cs="Times New Roman"/>
        </w:rPr>
        <w:t>u</w:t>
      </w:r>
      <w:r w:rsidRPr="00544E6A">
        <w:rPr>
          <w:rFonts w:ascii="Times New Roman" w:eastAsia="Arial" w:hAnsi="Times New Roman" w:cs="Times New Roman"/>
          <w:spacing w:val="1"/>
        </w:rPr>
        <w:t>j</w:t>
      </w:r>
      <w:r w:rsidRPr="00544E6A">
        <w:rPr>
          <w:rFonts w:ascii="Times New Roman" w:eastAsia="Arial" w:hAnsi="Times New Roman" w:cs="Times New Roman"/>
        </w:rPr>
        <w:t>e</w:t>
      </w:r>
      <w:r w:rsidRPr="00544E6A">
        <w:rPr>
          <w:rFonts w:ascii="Times New Roman" w:eastAsia="Arial" w:hAnsi="Times New Roman" w:cs="Times New Roman"/>
          <w:spacing w:val="-1"/>
        </w:rPr>
        <w:t>i</w:t>
      </w:r>
      <w:r w:rsidRPr="00544E6A">
        <w:rPr>
          <w:rFonts w:ascii="Times New Roman" w:eastAsia="Arial" w:hAnsi="Times New Roman" w:cs="Times New Roman"/>
        </w:rPr>
        <w:t>to</w:t>
      </w:r>
      <w:r w:rsidRPr="00544E6A">
        <w:rPr>
          <w:rFonts w:ascii="Times New Roman" w:eastAsia="Arial" w:hAnsi="Times New Roman" w:cs="Times New Roman"/>
          <w:spacing w:val="-5"/>
        </w:rPr>
        <w:t xml:space="preserve"> </w:t>
      </w:r>
      <w:r w:rsidRPr="00544E6A">
        <w:rPr>
          <w:rFonts w:ascii="Times New Roman" w:eastAsia="Arial" w:hAnsi="Times New Roman" w:cs="Times New Roman"/>
          <w:spacing w:val="-1"/>
        </w:rPr>
        <w:t>l</w:t>
      </w:r>
      <w:r w:rsidRPr="00544E6A">
        <w:rPr>
          <w:rFonts w:ascii="Times New Roman" w:eastAsia="Arial" w:hAnsi="Times New Roman" w:cs="Times New Roman"/>
          <w:spacing w:val="2"/>
        </w:rPr>
        <w:t>e</w:t>
      </w:r>
      <w:r w:rsidRPr="00544E6A">
        <w:rPr>
          <w:rFonts w:ascii="Times New Roman" w:eastAsia="Arial" w:hAnsi="Times New Roman" w:cs="Times New Roman"/>
          <w:spacing w:val="-1"/>
        </w:rPr>
        <w:t>i</w:t>
      </w:r>
      <w:r w:rsidRPr="00544E6A">
        <w:rPr>
          <w:rFonts w:ascii="Times New Roman" w:eastAsia="Arial" w:hAnsi="Times New Roman" w:cs="Times New Roman"/>
        </w:rPr>
        <w:t>t</w:t>
      </w:r>
      <w:r w:rsidRPr="00544E6A">
        <w:rPr>
          <w:rFonts w:ascii="Times New Roman" w:eastAsia="Arial" w:hAnsi="Times New Roman" w:cs="Times New Roman"/>
          <w:spacing w:val="2"/>
        </w:rPr>
        <w:t>o</w:t>
      </w:r>
      <w:r w:rsidRPr="00544E6A">
        <w:rPr>
          <w:rFonts w:ascii="Times New Roman" w:eastAsia="Arial" w:hAnsi="Times New Roman" w:cs="Times New Roman"/>
        </w:rPr>
        <w:t>r tra</w:t>
      </w:r>
      <w:r w:rsidRPr="00544E6A">
        <w:rPr>
          <w:rFonts w:ascii="Times New Roman" w:eastAsia="Arial" w:hAnsi="Times New Roman" w:cs="Times New Roman"/>
          <w:spacing w:val="-1"/>
        </w:rPr>
        <w:t>n</w:t>
      </w:r>
      <w:r w:rsidRPr="00544E6A">
        <w:rPr>
          <w:rFonts w:ascii="Times New Roman" w:eastAsia="Arial" w:hAnsi="Times New Roman" w:cs="Times New Roman"/>
          <w:spacing w:val="1"/>
        </w:rPr>
        <w:t>s</w:t>
      </w:r>
      <w:r w:rsidRPr="00544E6A">
        <w:rPr>
          <w:rFonts w:ascii="Times New Roman" w:eastAsia="Arial" w:hAnsi="Times New Roman" w:cs="Times New Roman"/>
        </w:rPr>
        <w:t>gre</w:t>
      </w:r>
      <w:r w:rsidRPr="00544E6A">
        <w:rPr>
          <w:rFonts w:ascii="Times New Roman" w:eastAsia="Arial" w:hAnsi="Times New Roman" w:cs="Times New Roman"/>
          <w:spacing w:val="1"/>
        </w:rPr>
        <w:t>ss</w:t>
      </w:r>
      <w:r w:rsidRPr="00544E6A">
        <w:rPr>
          <w:rFonts w:ascii="Times New Roman" w:eastAsia="Arial" w:hAnsi="Times New Roman" w:cs="Times New Roman"/>
        </w:rPr>
        <w:t>o</w:t>
      </w:r>
      <w:r w:rsidRPr="00544E6A">
        <w:rPr>
          <w:rFonts w:ascii="Times New Roman" w:eastAsia="Arial" w:hAnsi="Times New Roman" w:cs="Times New Roman"/>
          <w:spacing w:val="-12"/>
        </w:rPr>
        <w:t>r</w:t>
      </w:r>
      <w:r>
        <w:rPr>
          <w:rFonts w:ascii="Times New Roman" w:eastAsia="Arial" w:hAnsi="Times New Roman" w:cs="Times New Roman"/>
        </w:rPr>
        <w:t xml:space="preserve">. (LANGLADE, 2013, p. 34). </w:t>
      </w:r>
    </w:p>
    <w:p w:rsidR="00544E6A" w:rsidRDefault="00544E6A" w:rsidP="00CD2DB9">
      <w:pPr>
        <w:spacing w:after="0" w:line="240" w:lineRule="auto"/>
        <w:jc w:val="both"/>
        <w:rPr>
          <w:rFonts w:ascii="Times New Roman" w:hAnsi="Times New Roman" w:cs="Times New Roman"/>
          <w:color w:val="000000"/>
          <w:sz w:val="24"/>
          <w:szCs w:val="20"/>
          <w:shd w:val="clear" w:color="auto" w:fill="FFFFFF"/>
        </w:rPr>
      </w:pPr>
    </w:p>
    <w:p w:rsidR="005D67C4" w:rsidRDefault="00544E6A" w:rsidP="00CD2DB9">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Pelo viés do mistério, do suspense e das tragédias Dill chama seu leitor para essa caça</w:t>
      </w:r>
      <w:r w:rsidR="00F27ADE">
        <w:rPr>
          <w:rFonts w:ascii="Times New Roman" w:hAnsi="Times New Roman" w:cs="Times New Roman"/>
          <w:color w:val="000000"/>
          <w:sz w:val="24"/>
          <w:szCs w:val="20"/>
          <w:shd w:val="clear" w:color="auto" w:fill="FFFFFF"/>
        </w:rPr>
        <w:t xml:space="preserve"> furtiva</w:t>
      </w:r>
      <w:r>
        <w:rPr>
          <w:rFonts w:ascii="Times New Roman" w:hAnsi="Times New Roman" w:cs="Times New Roman"/>
          <w:color w:val="000000"/>
          <w:sz w:val="24"/>
          <w:szCs w:val="20"/>
          <w:shd w:val="clear" w:color="auto" w:fill="FFFFFF"/>
        </w:rPr>
        <w:t xml:space="preserve">, </w:t>
      </w:r>
      <w:r w:rsidR="00F27ADE">
        <w:rPr>
          <w:rFonts w:ascii="Times New Roman" w:hAnsi="Times New Roman" w:cs="Times New Roman"/>
          <w:color w:val="000000"/>
          <w:sz w:val="24"/>
          <w:szCs w:val="20"/>
          <w:shd w:val="clear" w:color="auto" w:fill="FFFFFF"/>
        </w:rPr>
        <w:t xml:space="preserve">instigando o leitor a assumir uma </w:t>
      </w:r>
      <w:r>
        <w:rPr>
          <w:rFonts w:ascii="Times New Roman" w:hAnsi="Times New Roman" w:cs="Times New Roman"/>
          <w:color w:val="000000"/>
          <w:sz w:val="24"/>
          <w:szCs w:val="20"/>
          <w:shd w:val="clear" w:color="auto" w:fill="FFFFFF"/>
        </w:rPr>
        <w:t xml:space="preserve">postura, na maioria das vezes, de </w:t>
      </w:r>
      <w:r w:rsidR="00F27ADE">
        <w:rPr>
          <w:rFonts w:ascii="Times New Roman" w:hAnsi="Times New Roman" w:cs="Times New Roman"/>
          <w:color w:val="000000"/>
          <w:sz w:val="24"/>
          <w:szCs w:val="20"/>
          <w:shd w:val="clear" w:color="auto" w:fill="FFFFFF"/>
        </w:rPr>
        <w:t xml:space="preserve">um </w:t>
      </w:r>
      <w:r>
        <w:rPr>
          <w:rFonts w:ascii="Times New Roman" w:hAnsi="Times New Roman" w:cs="Times New Roman"/>
          <w:color w:val="000000"/>
          <w:sz w:val="24"/>
          <w:szCs w:val="20"/>
          <w:shd w:val="clear" w:color="auto" w:fill="FFFFFF"/>
        </w:rPr>
        <w:t>detetive.</w:t>
      </w:r>
      <w:r w:rsidR="00F27ADE">
        <w:rPr>
          <w:rFonts w:ascii="Times New Roman" w:hAnsi="Times New Roman" w:cs="Times New Roman"/>
          <w:color w:val="000000"/>
          <w:sz w:val="24"/>
          <w:szCs w:val="20"/>
          <w:shd w:val="clear" w:color="auto" w:fill="FFFFFF"/>
        </w:rPr>
        <w:t xml:space="preserve"> A ambientação fechada, as digressões construíd</w:t>
      </w:r>
      <w:r w:rsidR="005D67C4">
        <w:rPr>
          <w:rFonts w:ascii="Times New Roman" w:hAnsi="Times New Roman" w:cs="Times New Roman"/>
          <w:color w:val="000000"/>
          <w:sz w:val="24"/>
          <w:szCs w:val="20"/>
          <w:shd w:val="clear" w:color="auto" w:fill="FFFFFF"/>
        </w:rPr>
        <w:t xml:space="preserve">as no diálogo entre personagens, bem como a linguagem trabalhada são aspectos textuais que enveredam o leitor às dualidades da significação do texto e da trama que irá suceder. </w:t>
      </w:r>
    </w:p>
    <w:p w:rsidR="005D67C4" w:rsidRDefault="008B771B" w:rsidP="00CD2DB9">
      <w:pPr>
        <w:spacing w:after="0" w:line="240" w:lineRule="auto"/>
        <w:ind w:firstLine="708"/>
        <w:jc w:val="both"/>
        <w:rPr>
          <w:rStyle w:val="Forte"/>
          <w:rFonts w:ascii="Arial" w:hAnsi="Arial" w:cs="Arial"/>
          <w:color w:val="222222"/>
          <w:sz w:val="20"/>
          <w:szCs w:val="20"/>
          <w:shd w:val="clear" w:color="auto" w:fill="FFFFFF"/>
        </w:rPr>
      </w:pPr>
      <w:r>
        <w:rPr>
          <w:rFonts w:ascii="Times New Roman" w:hAnsi="Times New Roman" w:cs="Times New Roman"/>
          <w:color w:val="000000"/>
          <w:sz w:val="24"/>
          <w:szCs w:val="20"/>
          <w:shd w:val="clear" w:color="auto" w:fill="FFFFFF"/>
        </w:rPr>
        <w:t xml:space="preserve">Além desse aspecto, há uma preocupação estética em sua produção. Em </w:t>
      </w:r>
      <w:r w:rsidR="00B03F8E">
        <w:rPr>
          <w:rFonts w:ascii="Times New Roman" w:hAnsi="Times New Roman" w:cs="Times New Roman"/>
          <w:color w:val="000000"/>
          <w:sz w:val="24"/>
          <w:szCs w:val="20"/>
          <w:shd w:val="clear" w:color="auto" w:fill="FFFFFF"/>
        </w:rPr>
        <w:t xml:space="preserve">uma entrevista feita pela </w:t>
      </w:r>
      <w:r w:rsidR="00141D71">
        <w:rPr>
          <w:rFonts w:ascii="Times New Roman" w:hAnsi="Times New Roman" w:cs="Times New Roman"/>
          <w:color w:val="000000"/>
          <w:sz w:val="24"/>
          <w:szCs w:val="20"/>
          <w:shd w:val="clear" w:color="auto" w:fill="FFFFFF"/>
        </w:rPr>
        <w:t xml:space="preserve">Revista </w:t>
      </w:r>
      <w:proofErr w:type="spellStart"/>
      <w:r w:rsidR="00141D71">
        <w:rPr>
          <w:rFonts w:ascii="Times New Roman" w:hAnsi="Times New Roman" w:cs="Times New Roman"/>
          <w:color w:val="000000"/>
          <w:sz w:val="24"/>
          <w:szCs w:val="20"/>
          <w:shd w:val="clear" w:color="auto" w:fill="FFFFFF"/>
        </w:rPr>
        <w:t>Samizdat</w:t>
      </w:r>
      <w:proofErr w:type="spellEnd"/>
      <w:r w:rsidR="00141D71">
        <w:rPr>
          <w:rFonts w:ascii="Times New Roman" w:hAnsi="Times New Roman" w:cs="Times New Roman"/>
          <w:color w:val="000000"/>
          <w:sz w:val="24"/>
          <w:szCs w:val="20"/>
          <w:shd w:val="clear" w:color="auto" w:fill="FFFFFF"/>
        </w:rPr>
        <w:t xml:space="preserve"> em 2011</w:t>
      </w:r>
      <w:r>
        <w:rPr>
          <w:rFonts w:ascii="Times New Roman" w:hAnsi="Times New Roman" w:cs="Times New Roman"/>
          <w:color w:val="000000"/>
          <w:sz w:val="24"/>
          <w:szCs w:val="20"/>
          <w:shd w:val="clear" w:color="auto" w:fill="FFFFFF"/>
        </w:rPr>
        <w:t>, o autor foi questionado sobre as especificidades do gênero policial, bem como o que se precisava ter em mente ao escrever</w:t>
      </w:r>
      <w:r w:rsidR="00FF7940">
        <w:rPr>
          <w:rFonts w:ascii="Times New Roman" w:hAnsi="Times New Roman" w:cs="Times New Roman"/>
          <w:color w:val="000000"/>
          <w:sz w:val="24"/>
          <w:szCs w:val="20"/>
          <w:shd w:val="clear" w:color="auto" w:fill="FFFFFF"/>
        </w:rPr>
        <w:t xml:space="preserve"> para o público infanto-juvenil diante das exigências do mercado editorial.</w:t>
      </w:r>
      <w:r>
        <w:rPr>
          <w:rFonts w:ascii="Times New Roman" w:hAnsi="Times New Roman" w:cs="Times New Roman"/>
          <w:color w:val="000000"/>
          <w:sz w:val="24"/>
          <w:szCs w:val="20"/>
          <w:shd w:val="clear" w:color="auto" w:fill="FFFFFF"/>
        </w:rPr>
        <w:t xml:space="preserve"> Frente a isso o escrit</w:t>
      </w:r>
      <w:r w:rsidR="00690448">
        <w:rPr>
          <w:rFonts w:ascii="Times New Roman" w:hAnsi="Times New Roman" w:cs="Times New Roman"/>
          <w:color w:val="000000"/>
          <w:sz w:val="24"/>
          <w:szCs w:val="20"/>
          <w:shd w:val="clear" w:color="auto" w:fill="FFFFFF"/>
        </w:rPr>
        <w:t>or expressa a seguinte opinião:</w:t>
      </w:r>
    </w:p>
    <w:p w:rsidR="001234C7" w:rsidRDefault="001234C7" w:rsidP="00CD2DB9">
      <w:pPr>
        <w:spacing w:after="0" w:line="240" w:lineRule="auto"/>
        <w:rPr>
          <w:rStyle w:val="Forte"/>
          <w:rFonts w:ascii="Arial" w:hAnsi="Arial" w:cs="Arial"/>
          <w:color w:val="222222"/>
          <w:sz w:val="20"/>
          <w:szCs w:val="20"/>
          <w:shd w:val="clear" w:color="auto" w:fill="FFFFFF"/>
        </w:rPr>
      </w:pPr>
    </w:p>
    <w:p w:rsidR="008B771B" w:rsidRPr="008B771B" w:rsidRDefault="008B771B" w:rsidP="00CD2DB9">
      <w:pPr>
        <w:spacing w:after="0" w:line="240" w:lineRule="auto"/>
        <w:ind w:left="2268"/>
        <w:jc w:val="both"/>
        <w:rPr>
          <w:rFonts w:ascii="Times New Roman" w:hAnsi="Times New Roman" w:cs="Times New Roman"/>
          <w:color w:val="222222"/>
          <w:sz w:val="20"/>
          <w:szCs w:val="20"/>
        </w:rPr>
      </w:pPr>
      <w:r w:rsidRPr="005D67C4">
        <w:rPr>
          <w:rFonts w:ascii="Times New Roman" w:hAnsi="Times New Roman" w:cs="Times New Roman"/>
          <w:szCs w:val="20"/>
          <w:shd w:val="clear" w:color="auto" w:fill="FFFFFF"/>
        </w:rPr>
        <w:t>Não vejo grandes diferenças entre literatura juvenil e literatura adulta. Sequer gosto dessas segmentações. Para mim é tudo literatura. O que tomo como regra para mim é evitar palavrões e cenas muito explícitas em termos de sexo e de violência quando escrevo livros destinados aos jovens. Penso que o gênero requer ritmo, boa estrutura narrativa, ação e, sobretudo, qualidade. (SAMIZDAT, 2009)</w:t>
      </w:r>
    </w:p>
    <w:p w:rsidR="005D67C4" w:rsidRDefault="005D67C4" w:rsidP="00CD2DB9">
      <w:pPr>
        <w:spacing w:after="0" w:line="240" w:lineRule="auto"/>
        <w:ind w:firstLine="708"/>
        <w:jc w:val="both"/>
        <w:rPr>
          <w:rFonts w:ascii="Arial" w:hAnsi="Arial" w:cs="Arial"/>
          <w:color w:val="222222"/>
          <w:sz w:val="20"/>
          <w:szCs w:val="20"/>
        </w:rPr>
      </w:pPr>
    </w:p>
    <w:p w:rsidR="001234C7" w:rsidRDefault="001234C7" w:rsidP="00CD2DB9">
      <w:pPr>
        <w:spacing w:after="0" w:line="240" w:lineRule="auto"/>
        <w:ind w:firstLine="708"/>
        <w:jc w:val="both"/>
        <w:rPr>
          <w:rFonts w:ascii="Arial" w:hAnsi="Arial" w:cs="Arial"/>
          <w:color w:val="222222"/>
          <w:sz w:val="20"/>
          <w:szCs w:val="20"/>
        </w:rPr>
      </w:pPr>
    </w:p>
    <w:p w:rsidR="00695BBB" w:rsidRDefault="00C71192" w:rsidP="00CD2DB9">
      <w:pPr>
        <w:spacing w:after="0" w:line="240" w:lineRule="auto"/>
        <w:ind w:firstLine="708"/>
        <w:jc w:val="both"/>
        <w:rPr>
          <w:rFonts w:ascii="Times New Roman" w:hAnsi="Times New Roman" w:cs="Times New Roman"/>
          <w:sz w:val="24"/>
        </w:rPr>
      </w:pPr>
      <w:r>
        <w:rPr>
          <w:rFonts w:ascii="Times New Roman" w:hAnsi="Times New Roman" w:cs="Times New Roman"/>
          <w:color w:val="000000"/>
          <w:sz w:val="24"/>
          <w:szCs w:val="20"/>
          <w:shd w:val="clear" w:color="auto" w:fill="FFFFFF"/>
        </w:rPr>
        <w:t>O autor está</w:t>
      </w:r>
      <w:r w:rsidR="00314FE4">
        <w:rPr>
          <w:rFonts w:ascii="Times New Roman" w:hAnsi="Times New Roman" w:cs="Times New Roman"/>
          <w:color w:val="000000"/>
          <w:sz w:val="24"/>
          <w:szCs w:val="20"/>
          <w:shd w:val="clear" w:color="auto" w:fill="FFFFFF"/>
        </w:rPr>
        <w:t xml:space="preserve"> inserido em uma era que a Indústria C</w:t>
      </w:r>
      <w:r w:rsidR="006C56CE">
        <w:rPr>
          <w:rFonts w:ascii="Times New Roman" w:hAnsi="Times New Roman" w:cs="Times New Roman"/>
          <w:color w:val="000000"/>
          <w:sz w:val="24"/>
          <w:szCs w:val="20"/>
          <w:shd w:val="clear" w:color="auto" w:fill="FFFFFF"/>
        </w:rPr>
        <w:t xml:space="preserve">ultural </w:t>
      </w:r>
      <w:r w:rsidR="00B03F8E">
        <w:rPr>
          <w:rFonts w:ascii="Times New Roman" w:hAnsi="Times New Roman" w:cs="Times New Roman"/>
          <w:color w:val="000000"/>
          <w:sz w:val="24"/>
          <w:szCs w:val="20"/>
          <w:shd w:val="clear" w:color="auto" w:fill="FFFFFF"/>
        </w:rPr>
        <w:t xml:space="preserve">dita </w:t>
      </w:r>
      <w:r w:rsidR="006C56CE">
        <w:rPr>
          <w:rFonts w:ascii="Times New Roman" w:hAnsi="Times New Roman" w:cs="Times New Roman"/>
          <w:color w:val="000000"/>
          <w:sz w:val="24"/>
          <w:szCs w:val="20"/>
          <w:shd w:val="clear" w:color="auto" w:fill="FFFFFF"/>
        </w:rPr>
        <w:t>a maior parte das produções</w:t>
      </w:r>
      <w:r w:rsidR="005F1B3D">
        <w:rPr>
          <w:rFonts w:ascii="Times New Roman" w:hAnsi="Times New Roman" w:cs="Times New Roman"/>
          <w:color w:val="000000"/>
          <w:sz w:val="24"/>
          <w:szCs w:val="20"/>
          <w:shd w:val="clear" w:color="auto" w:fill="FFFFFF"/>
        </w:rPr>
        <w:t xml:space="preserve"> literárias</w:t>
      </w:r>
      <w:r w:rsidR="006C56CE">
        <w:rPr>
          <w:rFonts w:ascii="Times New Roman" w:hAnsi="Times New Roman" w:cs="Times New Roman"/>
          <w:color w:val="000000"/>
          <w:sz w:val="24"/>
          <w:szCs w:val="20"/>
          <w:shd w:val="clear" w:color="auto" w:fill="FFFFFF"/>
        </w:rPr>
        <w:t>, por questões merca</w:t>
      </w:r>
      <w:r>
        <w:rPr>
          <w:rFonts w:ascii="Times New Roman" w:hAnsi="Times New Roman" w:cs="Times New Roman"/>
          <w:color w:val="000000"/>
          <w:sz w:val="24"/>
          <w:szCs w:val="20"/>
          <w:shd w:val="clear" w:color="auto" w:fill="FFFFFF"/>
        </w:rPr>
        <w:t>dológicas</w:t>
      </w:r>
      <w:r w:rsidR="008E004E">
        <w:rPr>
          <w:rFonts w:ascii="Times New Roman" w:hAnsi="Times New Roman" w:cs="Times New Roman"/>
          <w:color w:val="000000"/>
          <w:sz w:val="24"/>
          <w:szCs w:val="20"/>
          <w:shd w:val="clear" w:color="auto" w:fill="FFFFFF"/>
        </w:rPr>
        <w:t xml:space="preserve"> e</w:t>
      </w:r>
      <w:r>
        <w:rPr>
          <w:rFonts w:ascii="Times New Roman" w:hAnsi="Times New Roman" w:cs="Times New Roman"/>
          <w:color w:val="000000"/>
          <w:sz w:val="24"/>
          <w:szCs w:val="20"/>
          <w:shd w:val="clear" w:color="auto" w:fill="FFFFFF"/>
        </w:rPr>
        <w:t xml:space="preserve"> políticas, difundindo uma cultura de massa que ressalta </w:t>
      </w:r>
      <w:r w:rsidR="008E004E">
        <w:rPr>
          <w:rFonts w:ascii="Times New Roman" w:hAnsi="Times New Roman" w:cs="Times New Roman"/>
          <w:color w:val="000000"/>
          <w:sz w:val="24"/>
          <w:szCs w:val="20"/>
          <w:shd w:val="clear" w:color="auto" w:fill="FFFFFF"/>
        </w:rPr>
        <w:t xml:space="preserve">uma </w:t>
      </w:r>
      <w:r w:rsidR="001A189C">
        <w:rPr>
          <w:rFonts w:ascii="Times New Roman" w:hAnsi="Times New Roman" w:cs="Times New Roman"/>
          <w:color w:val="000000"/>
          <w:sz w:val="24"/>
          <w:szCs w:val="20"/>
          <w:shd w:val="clear" w:color="auto" w:fill="FFFFFF"/>
        </w:rPr>
        <w:t>estética</w:t>
      </w:r>
      <w:r>
        <w:rPr>
          <w:rFonts w:ascii="Times New Roman" w:hAnsi="Times New Roman" w:cs="Times New Roman"/>
          <w:color w:val="000000"/>
          <w:sz w:val="24"/>
          <w:szCs w:val="20"/>
          <w:shd w:val="clear" w:color="auto" w:fill="FFFFFF"/>
        </w:rPr>
        <w:t xml:space="preserve"> diferenciada e pouco apreciada pelos acadêmicos</w:t>
      </w:r>
      <w:r w:rsidR="008E004E">
        <w:rPr>
          <w:rFonts w:ascii="Times New Roman" w:hAnsi="Times New Roman" w:cs="Times New Roman"/>
          <w:color w:val="000000"/>
          <w:sz w:val="24"/>
          <w:szCs w:val="20"/>
          <w:shd w:val="clear" w:color="auto" w:fill="FFFFFF"/>
        </w:rPr>
        <w:t>, os quais</w:t>
      </w:r>
      <w:r w:rsidR="001A189C">
        <w:rPr>
          <w:rFonts w:ascii="Times New Roman" w:hAnsi="Times New Roman" w:cs="Times New Roman"/>
          <w:color w:val="000000"/>
          <w:sz w:val="24"/>
          <w:szCs w:val="20"/>
          <w:shd w:val="clear" w:color="auto" w:fill="FFFFFF"/>
        </w:rPr>
        <w:t xml:space="preserve"> prezam por uma cultura </w:t>
      </w:r>
      <w:r w:rsidR="008E004E">
        <w:rPr>
          <w:rFonts w:ascii="Times New Roman" w:hAnsi="Times New Roman" w:cs="Times New Roman"/>
          <w:color w:val="000000"/>
          <w:sz w:val="24"/>
          <w:szCs w:val="20"/>
          <w:shd w:val="clear" w:color="auto" w:fill="FFFFFF"/>
        </w:rPr>
        <w:t>culta e</w:t>
      </w:r>
      <w:r>
        <w:rPr>
          <w:rFonts w:ascii="Times New Roman" w:hAnsi="Times New Roman" w:cs="Times New Roman"/>
          <w:color w:val="000000"/>
          <w:sz w:val="24"/>
          <w:szCs w:val="20"/>
          <w:shd w:val="clear" w:color="auto" w:fill="FFFFFF"/>
        </w:rPr>
        <w:t xml:space="preserve">, portanto, </w:t>
      </w:r>
      <w:r w:rsidR="005F1B3D">
        <w:rPr>
          <w:rFonts w:ascii="Times New Roman" w:hAnsi="Times New Roman" w:cs="Times New Roman"/>
          <w:color w:val="000000"/>
          <w:sz w:val="24"/>
          <w:szCs w:val="20"/>
          <w:shd w:val="clear" w:color="auto" w:fill="FFFFFF"/>
        </w:rPr>
        <w:t>esta</w:t>
      </w:r>
      <w:r>
        <w:rPr>
          <w:rFonts w:ascii="Times New Roman" w:hAnsi="Times New Roman" w:cs="Times New Roman"/>
          <w:color w:val="000000"/>
          <w:sz w:val="24"/>
          <w:szCs w:val="20"/>
          <w:shd w:val="clear" w:color="auto" w:fill="FFFFFF"/>
        </w:rPr>
        <w:t xml:space="preserve"> </w:t>
      </w:r>
      <w:r w:rsidR="005F1B3D">
        <w:rPr>
          <w:rFonts w:ascii="Times New Roman" w:hAnsi="Times New Roman" w:cs="Times New Roman"/>
          <w:color w:val="000000"/>
          <w:sz w:val="24"/>
          <w:szCs w:val="20"/>
          <w:shd w:val="clear" w:color="auto" w:fill="FFFFFF"/>
        </w:rPr>
        <w:t xml:space="preserve">deve </w:t>
      </w:r>
      <w:r>
        <w:rPr>
          <w:rFonts w:ascii="Times New Roman" w:hAnsi="Times New Roman" w:cs="Times New Roman"/>
          <w:color w:val="000000"/>
          <w:sz w:val="24"/>
          <w:szCs w:val="20"/>
          <w:shd w:val="clear" w:color="auto" w:fill="FFFFFF"/>
        </w:rPr>
        <w:t xml:space="preserve">prevalecer </w:t>
      </w:r>
      <w:r w:rsidR="00495647">
        <w:rPr>
          <w:rFonts w:ascii="Times New Roman" w:hAnsi="Times New Roman" w:cs="Times New Roman"/>
          <w:color w:val="000000"/>
          <w:sz w:val="24"/>
          <w:szCs w:val="20"/>
          <w:shd w:val="clear" w:color="auto" w:fill="FFFFFF"/>
        </w:rPr>
        <w:t xml:space="preserve">e </w:t>
      </w:r>
      <w:r w:rsidR="001A189C">
        <w:rPr>
          <w:rFonts w:ascii="Times New Roman" w:hAnsi="Times New Roman" w:cs="Times New Roman"/>
          <w:color w:val="000000"/>
          <w:sz w:val="24"/>
          <w:szCs w:val="20"/>
          <w:shd w:val="clear" w:color="auto" w:fill="FFFFFF"/>
        </w:rPr>
        <w:t>sobrepor</w:t>
      </w:r>
      <w:r w:rsidR="00495647">
        <w:rPr>
          <w:rFonts w:ascii="Times New Roman" w:hAnsi="Times New Roman" w:cs="Times New Roman"/>
          <w:color w:val="000000"/>
          <w:sz w:val="24"/>
          <w:szCs w:val="20"/>
          <w:shd w:val="clear" w:color="auto" w:fill="FFFFFF"/>
        </w:rPr>
        <w:t>-se</w:t>
      </w:r>
      <w:r w:rsidR="001A189C">
        <w:rPr>
          <w:rFonts w:ascii="Times New Roman" w:hAnsi="Times New Roman" w:cs="Times New Roman"/>
          <w:color w:val="000000"/>
          <w:sz w:val="24"/>
          <w:szCs w:val="20"/>
          <w:shd w:val="clear" w:color="auto" w:fill="FFFFFF"/>
        </w:rPr>
        <w:t xml:space="preserve"> em relação à </w:t>
      </w:r>
      <w:r w:rsidR="001A189C">
        <w:rPr>
          <w:rFonts w:ascii="Times New Roman" w:hAnsi="Times New Roman" w:cs="Times New Roman"/>
          <w:color w:val="000000"/>
          <w:sz w:val="24"/>
          <w:szCs w:val="20"/>
          <w:shd w:val="clear" w:color="auto" w:fill="FFFFFF"/>
        </w:rPr>
        <w:lastRenderedPageBreak/>
        <w:t xml:space="preserve">outra. </w:t>
      </w:r>
      <w:r w:rsidR="00695BBB">
        <w:rPr>
          <w:rFonts w:ascii="Times New Roman" w:hAnsi="Times New Roman" w:cs="Times New Roman"/>
          <w:color w:val="000000"/>
          <w:sz w:val="24"/>
          <w:szCs w:val="20"/>
          <w:shd w:val="clear" w:color="auto" w:fill="FFFFFF"/>
        </w:rPr>
        <w:t xml:space="preserve">Segundo Macdonald (1971) a cultura de massa </w:t>
      </w:r>
      <w:r w:rsidR="00695BBB">
        <w:rPr>
          <w:rFonts w:ascii="Times New Roman" w:hAnsi="Times New Roman" w:cs="Times New Roman"/>
          <w:sz w:val="24"/>
        </w:rPr>
        <w:t xml:space="preserve">não propõe estímulos reflexivos sobre os leitores, já que a </w:t>
      </w:r>
      <w:r w:rsidR="00141D71">
        <w:rPr>
          <w:rFonts w:ascii="Times New Roman" w:hAnsi="Times New Roman" w:cs="Times New Roman"/>
          <w:sz w:val="24"/>
        </w:rPr>
        <w:t>mesma é de fácil apreensão, porque</w:t>
      </w:r>
      <w:r w:rsidR="00695BBB">
        <w:rPr>
          <w:rFonts w:ascii="Times New Roman" w:hAnsi="Times New Roman" w:cs="Times New Roman"/>
          <w:sz w:val="24"/>
        </w:rPr>
        <w:t xml:space="preserve"> não tem estética e não possui c</w:t>
      </w:r>
      <w:r w:rsidR="00314FE4">
        <w:rPr>
          <w:rFonts w:ascii="Times New Roman" w:hAnsi="Times New Roman" w:cs="Times New Roman"/>
          <w:sz w:val="24"/>
        </w:rPr>
        <w:t>ritérios de avaliação. Há, portanto</w:t>
      </w:r>
      <w:r w:rsidR="00695BBB">
        <w:rPr>
          <w:rFonts w:ascii="Times New Roman" w:hAnsi="Times New Roman" w:cs="Times New Roman"/>
          <w:sz w:val="24"/>
        </w:rPr>
        <w:t xml:space="preserve">, uma homogeneização do público, por meio dos produtos difundidos da Indústria Cultural, que provoca uma alienação, </w:t>
      </w:r>
      <w:r w:rsidR="00141D71">
        <w:rPr>
          <w:rFonts w:ascii="Times New Roman" w:hAnsi="Times New Roman" w:cs="Times New Roman"/>
          <w:sz w:val="24"/>
        </w:rPr>
        <w:t>já que</w:t>
      </w:r>
      <w:r w:rsidR="00695BBB">
        <w:rPr>
          <w:rFonts w:ascii="Times New Roman" w:hAnsi="Times New Roman" w:cs="Times New Roman"/>
          <w:sz w:val="24"/>
        </w:rPr>
        <w:t xml:space="preserve"> o indivíduo não é capaz de reconhecer-se em sua individualidade, mas a partir de um coleti</w:t>
      </w:r>
      <w:r w:rsidR="005F1B3D">
        <w:rPr>
          <w:rFonts w:ascii="Times New Roman" w:hAnsi="Times New Roman" w:cs="Times New Roman"/>
          <w:sz w:val="24"/>
        </w:rPr>
        <w:t xml:space="preserve">vo solitário, </w:t>
      </w:r>
      <w:r w:rsidR="00695BBB">
        <w:rPr>
          <w:rFonts w:ascii="Times New Roman" w:hAnsi="Times New Roman" w:cs="Times New Roman"/>
          <w:sz w:val="24"/>
        </w:rPr>
        <w:t xml:space="preserve">que propaga sempre “mais do mesmo”. </w:t>
      </w:r>
    </w:p>
    <w:p w:rsidR="0071115D" w:rsidRDefault="005F1B3D" w:rsidP="00CD2DB9">
      <w:pPr>
        <w:spacing w:after="0" w:line="240" w:lineRule="auto"/>
        <w:ind w:firstLine="708"/>
        <w:jc w:val="both"/>
        <w:rPr>
          <w:rFonts w:ascii="Times New Roman" w:hAnsi="Times New Roman" w:cs="Times New Roman"/>
          <w:sz w:val="24"/>
        </w:rPr>
      </w:pPr>
      <w:r>
        <w:rPr>
          <w:rFonts w:ascii="Times New Roman" w:hAnsi="Times New Roman" w:cs="Times New Roman"/>
          <w:sz w:val="24"/>
        </w:rPr>
        <w:t>É dentro desse cont</w:t>
      </w:r>
      <w:r w:rsidR="005F3753">
        <w:rPr>
          <w:rFonts w:ascii="Times New Roman" w:hAnsi="Times New Roman" w:cs="Times New Roman"/>
          <w:sz w:val="24"/>
        </w:rPr>
        <w:t>exto que Lu</w:t>
      </w:r>
      <w:r w:rsidR="00314FE4">
        <w:rPr>
          <w:rFonts w:ascii="Times New Roman" w:hAnsi="Times New Roman" w:cs="Times New Roman"/>
          <w:sz w:val="24"/>
        </w:rPr>
        <w:t>í</w:t>
      </w:r>
      <w:r w:rsidR="005F3753">
        <w:rPr>
          <w:rFonts w:ascii="Times New Roman" w:hAnsi="Times New Roman" w:cs="Times New Roman"/>
          <w:sz w:val="24"/>
        </w:rPr>
        <w:t>s Dill se sobressai e integra-se a um sistema editorial contemporâneo sem perder seu estilo.</w:t>
      </w:r>
      <w:r>
        <w:rPr>
          <w:rFonts w:ascii="Times New Roman" w:hAnsi="Times New Roman" w:cs="Times New Roman"/>
          <w:sz w:val="24"/>
        </w:rPr>
        <w:t xml:space="preserve"> Ele não diferencia as dificuldades estéticas da Literatura constru</w:t>
      </w:r>
      <w:r w:rsidR="00690448">
        <w:rPr>
          <w:rFonts w:ascii="Times New Roman" w:hAnsi="Times New Roman" w:cs="Times New Roman"/>
          <w:sz w:val="24"/>
        </w:rPr>
        <w:t>ída para jovem e para o adulto.</w:t>
      </w:r>
      <w:r>
        <w:rPr>
          <w:rFonts w:ascii="Times New Roman" w:hAnsi="Times New Roman" w:cs="Times New Roman"/>
          <w:sz w:val="24"/>
        </w:rPr>
        <w:t xml:space="preserve"> O escritor mostra uma consciência de que a produção de um texto literário requer cuidados, independente da faixa etária a que se destina </w:t>
      </w:r>
      <w:r w:rsidR="00314FE4">
        <w:rPr>
          <w:rFonts w:ascii="Times New Roman" w:hAnsi="Times New Roman" w:cs="Times New Roman"/>
          <w:sz w:val="24"/>
        </w:rPr>
        <w:t>a obra</w:t>
      </w:r>
      <w:r>
        <w:rPr>
          <w:rFonts w:ascii="Times New Roman" w:hAnsi="Times New Roman" w:cs="Times New Roman"/>
          <w:sz w:val="24"/>
        </w:rPr>
        <w:t xml:space="preserve">. Quando </w:t>
      </w:r>
      <w:r w:rsidR="00541C37">
        <w:rPr>
          <w:rFonts w:ascii="Times New Roman" w:hAnsi="Times New Roman" w:cs="Times New Roman"/>
          <w:sz w:val="24"/>
        </w:rPr>
        <w:t xml:space="preserve">escreve para os jovens </w:t>
      </w:r>
      <w:r>
        <w:rPr>
          <w:rFonts w:ascii="Times New Roman" w:hAnsi="Times New Roman" w:cs="Times New Roman"/>
          <w:sz w:val="24"/>
        </w:rPr>
        <w:t xml:space="preserve">preza por uma linguagem </w:t>
      </w:r>
      <w:r w:rsidR="00541C37">
        <w:rPr>
          <w:rFonts w:ascii="Times New Roman" w:hAnsi="Times New Roman" w:cs="Times New Roman"/>
          <w:sz w:val="24"/>
        </w:rPr>
        <w:t>simples e construções imagéticas que não violam o limite de vivência do jovem recept</w:t>
      </w:r>
      <w:r w:rsidR="00314FE4">
        <w:rPr>
          <w:rFonts w:ascii="Times New Roman" w:hAnsi="Times New Roman" w:cs="Times New Roman"/>
          <w:sz w:val="24"/>
        </w:rPr>
        <w:t>or. A preocupação de dar ritmo a</w:t>
      </w:r>
      <w:r w:rsidR="00541C37">
        <w:rPr>
          <w:rFonts w:ascii="Times New Roman" w:hAnsi="Times New Roman" w:cs="Times New Roman"/>
          <w:sz w:val="24"/>
        </w:rPr>
        <w:t xml:space="preserve"> narrativa, criar uma boa estrutura e prez</w:t>
      </w:r>
      <w:r w:rsidR="0071115D">
        <w:rPr>
          <w:rFonts w:ascii="Times New Roman" w:hAnsi="Times New Roman" w:cs="Times New Roman"/>
          <w:sz w:val="24"/>
        </w:rPr>
        <w:t xml:space="preserve">ar pelas qualidades, nos revela </w:t>
      </w:r>
      <w:r w:rsidR="001C3222">
        <w:rPr>
          <w:rFonts w:ascii="Times New Roman" w:hAnsi="Times New Roman" w:cs="Times New Roman"/>
          <w:sz w:val="24"/>
        </w:rPr>
        <w:t xml:space="preserve">que o escritor contemporâneo </w:t>
      </w:r>
      <w:r w:rsidR="00314FE4">
        <w:rPr>
          <w:rFonts w:ascii="Times New Roman" w:hAnsi="Times New Roman" w:cs="Times New Roman"/>
          <w:sz w:val="24"/>
        </w:rPr>
        <w:t>transcende uma esfera que a Indústria C</w:t>
      </w:r>
      <w:r w:rsidR="00541C37">
        <w:rPr>
          <w:rFonts w:ascii="Times New Roman" w:hAnsi="Times New Roman" w:cs="Times New Roman"/>
          <w:sz w:val="24"/>
        </w:rPr>
        <w:t>ultural coloca como padrão.</w:t>
      </w:r>
    </w:p>
    <w:p w:rsidR="00695BBB" w:rsidRDefault="00541C37" w:rsidP="00CD2DB9">
      <w:pPr>
        <w:spacing w:after="0" w:line="240" w:lineRule="auto"/>
        <w:ind w:firstLine="708"/>
        <w:jc w:val="both"/>
        <w:rPr>
          <w:rFonts w:ascii="Times New Roman" w:hAnsi="Times New Roman" w:cs="Times New Roman"/>
          <w:szCs w:val="20"/>
          <w:shd w:val="clear" w:color="auto" w:fill="FFFFFF"/>
        </w:rPr>
      </w:pPr>
      <w:r>
        <w:rPr>
          <w:rFonts w:ascii="Times New Roman" w:hAnsi="Times New Roman" w:cs="Times New Roman"/>
          <w:sz w:val="24"/>
        </w:rPr>
        <w:t xml:space="preserve">Ele não deixa de contemplar o cotidiano, aquilo que é comum ao jovem, </w:t>
      </w:r>
      <w:r w:rsidR="00314FE4">
        <w:rPr>
          <w:rFonts w:ascii="Times New Roman" w:hAnsi="Times New Roman" w:cs="Times New Roman"/>
          <w:sz w:val="24"/>
        </w:rPr>
        <w:t xml:space="preserve">porém o </w:t>
      </w:r>
      <w:r>
        <w:rPr>
          <w:rFonts w:ascii="Times New Roman" w:hAnsi="Times New Roman" w:cs="Times New Roman"/>
          <w:sz w:val="24"/>
        </w:rPr>
        <w:t>trabal</w:t>
      </w:r>
      <w:r w:rsidR="0071115D">
        <w:rPr>
          <w:rFonts w:ascii="Times New Roman" w:hAnsi="Times New Roman" w:cs="Times New Roman"/>
          <w:sz w:val="24"/>
        </w:rPr>
        <w:t>h</w:t>
      </w:r>
      <w:r w:rsidR="00314FE4">
        <w:rPr>
          <w:rFonts w:ascii="Times New Roman" w:hAnsi="Times New Roman" w:cs="Times New Roman"/>
          <w:sz w:val="24"/>
        </w:rPr>
        <w:t xml:space="preserve">o </w:t>
      </w:r>
      <w:r w:rsidR="008B2947">
        <w:rPr>
          <w:rFonts w:ascii="Times New Roman" w:hAnsi="Times New Roman" w:cs="Times New Roman"/>
          <w:sz w:val="24"/>
        </w:rPr>
        <w:t xml:space="preserve">com </w:t>
      </w:r>
      <w:r w:rsidR="00314FE4">
        <w:rPr>
          <w:rFonts w:ascii="Times New Roman" w:hAnsi="Times New Roman" w:cs="Times New Roman"/>
          <w:sz w:val="24"/>
        </w:rPr>
        <w:t>a</w:t>
      </w:r>
      <w:r w:rsidR="0071115D">
        <w:rPr>
          <w:rFonts w:ascii="Times New Roman" w:hAnsi="Times New Roman" w:cs="Times New Roman"/>
          <w:sz w:val="24"/>
        </w:rPr>
        <w:t xml:space="preserve"> linguagem</w:t>
      </w:r>
      <w:r w:rsidR="00314FE4">
        <w:rPr>
          <w:rFonts w:ascii="Times New Roman" w:hAnsi="Times New Roman" w:cs="Times New Roman"/>
          <w:sz w:val="24"/>
        </w:rPr>
        <w:t>, mesmo de maneira</w:t>
      </w:r>
      <w:r w:rsidR="0071115D">
        <w:rPr>
          <w:rFonts w:ascii="Times New Roman" w:hAnsi="Times New Roman" w:cs="Times New Roman"/>
          <w:sz w:val="24"/>
        </w:rPr>
        <w:t xml:space="preserve"> simples</w:t>
      </w:r>
      <w:r w:rsidR="00314FE4">
        <w:rPr>
          <w:rFonts w:ascii="Times New Roman" w:hAnsi="Times New Roman" w:cs="Times New Roman"/>
          <w:sz w:val="24"/>
        </w:rPr>
        <w:t xml:space="preserve">, </w:t>
      </w:r>
      <w:r w:rsidR="008B2947">
        <w:rPr>
          <w:rFonts w:ascii="Times New Roman" w:hAnsi="Times New Roman" w:cs="Times New Roman"/>
          <w:sz w:val="24"/>
        </w:rPr>
        <w:t xml:space="preserve">contempla vários </w:t>
      </w:r>
      <w:r w:rsidR="0071115D">
        <w:rPr>
          <w:rFonts w:ascii="Times New Roman" w:hAnsi="Times New Roman" w:cs="Times New Roman"/>
          <w:sz w:val="24"/>
        </w:rPr>
        <w:t>desafios</w:t>
      </w:r>
      <w:r w:rsidR="008B2947">
        <w:rPr>
          <w:rFonts w:ascii="Times New Roman" w:hAnsi="Times New Roman" w:cs="Times New Roman"/>
          <w:sz w:val="24"/>
        </w:rPr>
        <w:t xml:space="preserve"> e convida </w:t>
      </w:r>
      <w:r>
        <w:rPr>
          <w:rFonts w:ascii="Times New Roman" w:hAnsi="Times New Roman" w:cs="Times New Roman"/>
          <w:sz w:val="24"/>
        </w:rPr>
        <w:t xml:space="preserve">o leitor para </w:t>
      </w:r>
      <w:r w:rsidR="001C3222">
        <w:rPr>
          <w:rFonts w:ascii="Times New Roman" w:hAnsi="Times New Roman" w:cs="Times New Roman"/>
          <w:sz w:val="24"/>
        </w:rPr>
        <w:t xml:space="preserve">fruir </w:t>
      </w:r>
      <w:r>
        <w:rPr>
          <w:rFonts w:ascii="Times New Roman" w:hAnsi="Times New Roman" w:cs="Times New Roman"/>
          <w:sz w:val="24"/>
        </w:rPr>
        <w:t xml:space="preserve">sobre as ações de determinado personagem, quando </w:t>
      </w:r>
      <w:r w:rsidR="008B2947">
        <w:rPr>
          <w:rFonts w:ascii="Times New Roman" w:hAnsi="Times New Roman" w:cs="Times New Roman"/>
          <w:sz w:val="24"/>
        </w:rPr>
        <w:t xml:space="preserve">o </w:t>
      </w:r>
      <w:r>
        <w:rPr>
          <w:rFonts w:ascii="Times New Roman" w:hAnsi="Times New Roman" w:cs="Times New Roman"/>
          <w:sz w:val="24"/>
        </w:rPr>
        <w:t>envereda</w:t>
      </w:r>
      <w:r w:rsidR="008B2947">
        <w:rPr>
          <w:rFonts w:ascii="Times New Roman" w:hAnsi="Times New Roman" w:cs="Times New Roman"/>
          <w:sz w:val="24"/>
        </w:rPr>
        <w:t xml:space="preserve"> em uma </w:t>
      </w:r>
      <w:r w:rsidR="00690379">
        <w:rPr>
          <w:rFonts w:ascii="Times New Roman" w:hAnsi="Times New Roman" w:cs="Times New Roman"/>
          <w:sz w:val="24"/>
        </w:rPr>
        <w:t xml:space="preserve">temática polêmica através de uma </w:t>
      </w:r>
      <w:r>
        <w:rPr>
          <w:rFonts w:ascii="Times New Roman" w:hAnsi="Times New Roman" w:cs="Times New Roman"/>
          <w:sz w:val="24"/>
        </w:rPr>
        <w:t>linguagem metaforizada e</w:t>
      </w:r>
      <w:r w:rsidR="008B2947">
        <w:rPr>
          <w:rFonts w:ascii="Times New Roman" w:hAnsi="Times New Roman" w:cs="Times New Roman"/>
          <w:sz w:val="24"/>
        </w:rPr>
        <w:t xml:space="preserve"> </w:t>
      </w:r>
      <w:r w:rsidR="001C3222">
        <w:rPr>
          <w:rFonts w:ascii="Times New Roman" w:hAnsi="Times New Roman" w:cs="Times New Roman"/>
          <w:sz w:val="24"/>
        </w:rPr>
        <w:t>impulsiona</w:t>
      </w:r>
      <w:r w:rsidR="008B2947">
        <w:rPr>
          <w:rFonts w:ascii="Times New Roman" w:hAnsi="Times New Roman" w:cs="Times New Roman"/>
          <w:sz w:val="24"/>
        </w:rPr>
        <w:t>ndo-o</w:t>
      </w:r>
      <w:r w:rsidR="001C3222">
        <w:rPr>
          <w:rFonts w:ascii="Times New Roman" w:hAnsi="Times New Roman" w:cs="Times New Roman"/>
          <w:sz w:val="24"/>
        </w:rPr>
        <w:t xml:space="preserve"> a pensar na vida. </w:t>
      </w:r>
      <w:r w:rsidR="008B2947">
        <w:rPr>
          <w:rFonts w:ascii="Times New Roman" w:hAnsi="Times New Roman" w:cs="Times New Roman"/>
          <w:sz w:val="24"/>
        </w:rPr>
        <w:t xml:space="preserve">Partindo dessa premissa, </w:t>
      </w:r>
      <w:r w:rsidR="0071115D">
        <w:rPr>
          <w:rFonts w:ascii="Times New Roman" w:hAnsi="Times New Roman" w:cs="Times New Roman"/>
          <w:sz w:val="24"/>
        </w:rPr>
        <w:t>o escritor consegue transpor a realidade social do jovem (campo externo) na estrutura textual (campo interno) de suas obras.</w:t>
      </w:r>
      <w:r w:rsidR="00781F40">
        <w:rPr>
          <w:rFonts w:ascii="Times New Roman" w:hAnsi="Times New Roman" w:cs="Times New Roman"/>
          <w:sz w:val="24"/>
        </w:rPr>
        <w:t xml:space="preserve"> </w:t>
      </w:r>
      <w:r w:rsidR="001C3222">
        <w:rPr>
          <w:rFonts w:ascii="Times New Roman" w:hAnsi="Times New Roman" w:cs="Times New Roman"/>
          <w:sz w:val="24"/>
        </w:rPr>
        <w:t xml:space="preserve">Desse modo, entendemos que: </w:t>
      </w:r>
    </w:p>
    <w:p w:rsidR="001C3222" w:rsidRDefault="001C3222" w:rsidP="00CD2DB9">
      <w:pPr>
        <w:spacing w:after="0" w:line="240" w:lineRule="auto"/>
        <w:ind w:left="2268"/>
        <w:jc w:val="both"/>
        <w:rPr>
          <w:rFonts w:ascii="Times New Roman" w:hAnsi="Times New Roman" w:cs="Times New Roman"/>
          <w:szCs w:val="20"/>
          <w:shd w:val="clear" w:color="auto" w:fill="FFFFFF"/>
        </w:rPr>
      </w:pPr>
      <w:r>
        <w:rPr>
          <w:rFonts w:ascii="Times New Roman" w:hAnsi="Times New Roman" w:cs="Times New Roman"/>
        </w:rPr>
        <w:t xml:space="preserve">[...] </w:t>
      </w:r>
      <w:r w:rsidRPr="00BC6F3B">
        <w:rPr>
          <w:rFonts w:ascii="Times New Roman" w:hAnsi="Times New Roman" w:cs="Times New Roman"/>
        </w:rPr>
        <w:t xml:space="preserve">não é verdade que os meios de massa sejam estilística e culturalmente conservadores. Pelo fato mesmo de constituírem um conjunto de novas linguagens, têm introduzido novos modos de falar, novos </w:t>
      </w:r>
      <w:proofErr w:type="spellStart"/>
      <w:r w:rsidRPr="00BC6F3B">
        <w:rPr>
          <w:rFonts w:ascii="Times New Roman" w:hAnsi="Times New Roman" w:cs="Times New Roman"/>
        </w:rPr>
        <w:t>estilemas</w:t>
      </w:r>
      <w:proofErr w:type="spellEnd"/>
      <w:r w:rsidRPr="00BC6F3B">
        <w:rPr>
          <w:rFonts w:ascii="Times New Roman" w:hAnsi="Times New Roman" w:cs="Times New Roman"/>
        </w:rPr>
        <w:t>, novos esquemas perceptivos (basta pensar na mecânica de percepção da imagem, nas novas gramáticas do cinema, da transmissão direta, na estória em quadrinhos, no estilo jornalístico...). Boa ou má trata-se de uma renovação estilística, que tem, amiúde, constantes repercussões no plano das artes chamadas superiores, promovendo-lhes o desenvolvimento.</w:t>
      </w:r>
      <w:r>
        <w:rPr>
          <w:rFonts w:ascii="Times New Roman" w:hAnsi="Times New Roman" w:cs="Times New Roman"/>
        </w:rPr>
        <w:t xml:space="preserve"> (ECO, 2001, p. 48). </w:t>
      </w:r>
    </w:p>
    <w:p w:rsidR="001C3222" w:rsidRDefault="001C3222" w:rsidP="00CD2DB9">
      <w:pPr>
        <w:spacing w:after="0" w:line="240" w:lineRule="auto"/>
        <w:ind w:firstLine="708"/>
        <w:jc w:val="both"/>
        <w:rPr>
          <w:rFonts w:ascii="Times New Roman" w:hAnsi="Times New Roman" w:cs="Times New Roman"/>
          <w:szCs w:val="20"/>
          <w:shd w:val="clear" w:color="auto" w:fill="FFFFFF"/>
        </w:rPr>
      </w:pPr>
    </w:p>
    <w:p w:rsidR="001234C7" w:rsidRDefault="001234C7" w:rsidP="00CD2DB9">
      <w:pPr>
        <w:spacing w:after="0" w:line="240" w:lineRule="auto"/>
        <w:ind w:firstLine="708"/>
        <w:jc w:val="both"/>
        <w:rPr>
          <w:rFonts w:ascii="Times New Roman" w:hAnsi="Times New Roman" w:cs="Times New Roman"/>
          <w:szCs w:val="20"/>
          <w:shd w:val="clear" w:color="auto" w:fill="FFFFFF"/>
        </w:rPr>
      </w:pPr>
    </w:p>
    <w:p w:rsidR="00C4380A" w:rsidRDefault="00C4380A" w:rsidP="00CD2DB9">
      <w:pPr>
        <w:spacing w:after="0" w:line="240" w:lineRule="auto"/>
        <w:ind w:firstLine="708"/>
        <w:jc w:val="both"/>
        <w:rPr>
          <w:rFonts w:ascii="Times New Roman" w:hAnsi="Times New Roman" w:cs="Times New Roman"/>
          <w:sz w:val="24"/>
        </w:rPr>
      </w:pPr>
      <w:r w:rsidRPr="00BC6F3B">
        <w:rPr>
          <w:rFonts w:ascii="Times New Roman" w:hAnsi="Times New Roman" w:cs="Times New Roman"/>
          <w:sz w:val="24"/>
        </w:rPr>
        <w:t>Um produto da cultura de massa, destinado ao entretenimento, pode traçar desafios estéticos ao fruidor, veiculando valores originais</w:t>
      </w:r>
      <w:r>
        <w:rPr>
          <w:rFonts w:ascii="Times New Roman" w:hAnsi="Times New Roman" w:cs="Times New Roman"/>
          <w:sz w:val="24"/>
        </w:rPr>
        <w:t>. D</w:t>
      </w:r>
      <w:r w:rsidRPr="00BC6F3B">
        <w:rPr>
          <w:rFonts w:ascii="Times New Roman" w:hAnsi="Times New Roman" w:cs="Times New Roman"/>
          <w:sz w:val="24"/>
        </w:rPr>
        <w:t>epende</w:t>
      </w:r>
      <w:r>
        <w:rPr>
          <w:rFonts w:ascii="Times New Roman" w:hAnsi="Times New Roman" w:cs="Times New Roman"/>
          <w:sz w:val="24"/>
        </w:rPr>
        <w:t>,</w:t>
      </w:r>
      <w:r w:rsidRPr="00BC6F3B">
        <w:rPr>
          <w:rFonts w:ascii="Times New Roman" w:hAnsi="Times New Roman" w:cs="Times New Roman"/>
          <w:sz w:val="24"/>
        </w:rPr>
        <w:t xml:space="preserve"> assim, do projeto estético do artista e como ele transmuta esse fenômeno.</w:t>
      </w:r>
      <w:r>
        <w:rPr>
          <w:rFonts w:ascii="Times New Roman" w:hAnsi="Times New Roman" w:cs="Times New Roman"/>
          <w:sz w:val="24"/>
        </w:rPr>
        <w:t xml:space="preserve"> Luís Dill demonstra ser plenamente um escritor em sintonia com sua época, em obras como </w:t>
      </w:r>
      <w:r w:rsidRPr="00690379">
        <w:rPr>
          <w:rFonts w:ascii="Times New Roman" w:hAnsi="Times New Roman" w:cs="Times New Roman"/>
          <w:i/>
          <w:sz w:val="24"/>
        </w:rPr>
        <w:t xml:space="preserve">Todos contra </w:t>
      </w:r>
      <w:proofErr w:type="spellStart"/>
      <w:r w:rsidRPr="00690379">
        <w:rPr>
          <w:rFonts w:ascii="Times New Roman" w:hAnsi="Times New Roman" w:cs="Times New Roman"/>
          <w:i/>
          <w:sz w:val="24"/>
        </w:rPr>
        <w:t>D@</w:t>
      </w:r>
      <w:proofErr w:type="gramStart"/>
      <w:r w:rsidRPr="00690379">
        <w:rPr>
          <w:rFonts w:ascii="Times New Roman" w:hAnsi="Times New Roman" w:cs="Times New Roman"/>
          <w:i/>
          <w:sz w:val="24"/>
        </w:rPr>
        <w:t>nte</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(2008) e </w:t>
      </w:r>
      <w:r w:rsidRPr="00690379">
        <w:rPr>
          <w:rFonts w:ascii="Times New Roman" w:hAnsi="Times New Roman" w:cs="Times New Roman"/>
          <w:i/>
          <w:sz w:val="24"/>
        </w:rPr>
        <w:t>Olhos Vendados</w:t>
      </w:r>
      <w:r>
        <w:rPr>
          <w:rFonts w:ascii="Times New Roman" w:hAnsi="Times New Roman" w:cs="Times New Roman"/>
          <w:sz w:val="24"/>
        </w:rPr>
        <w:t xml:space="preserve"> (2007) o escritor apropria</w:t>
      </w:r>
      <w:r w:rsidR="008E6E97">
        <w:rPr>
          <w:rFonts w:ascii="Times New Roman" w:hAnsi="Times New Roman" w:cs="Times New Roman"/>
          <w:sz w:val="24"/>
        </w:rPr>
        <w:t>-se</w:t>
      </w:r>
      <w:r>
        <w:rPr>
          <w:rFonts w:ascii="Times New Roman" w:hAnsi="Times New Roman" w:cs="Times New Roman"/>
          <w:sz w:val="24"/>
        </w:rPr>
        <w:t>, na primeira, de uma estrutura influenciada pelas redes</w:t>
      </w:r>
      <w:r w:rsidR="008E6E97">
        <w:rPr>
          <w:rFonts w:ascii="Times New Roman" w:hAnsi="Times New Roman" w:cs="Times New Roman"/>
          <w:sz w:val="24"/>
        </w:rPr>
        <w:t xml:space="preserve"> sociais</w:t>
      </w:r>
      <w:r>
        <w:rPr>
          <w:rFonts w:ascii="Times New Roman" w:hAnsi="Times New Roman" w:cs="Times New Roman"/>
          <w:sz w:val="24"/>
        </w:rPr>
        <w:t xml:space="preserve">; na segunda, emprega um tom jornalístico na linguagem, valendo-se de cartas vinculadas a um programa de rádio. Assim, ele procura diferenciar, a cada obra, a maneira de estimular a fruição do leitor </w:t>
      </w:r>
      <w:r w:rsidR="008E6E97">
        <w:rPr>
          <w:rFonts w:ascii="Times New Roman" w:hAnsi="Times New Roman" w:cs="Times New Roman"/>
          <w:sz w:val="24"/>
        </w:rPr>
        <w:t xml:space="preserve">juvenil </w:t>
      </w:r>
      <w:r>
        <w:rPr>
          <w:rFonts w:ascii="Times New Roman" w:hAnsi="Times New Roman" w:cs="Times New Roman"/>
          <w:sz w:val="24"/>
        </w:rPr>
        <w:t xml:space="preserve">e busca diversos recursos estéticos no que concerne seu modo de narrar. </w:t>
      </w:r>
    </w:p>
    <w:p w:rsidR="00C4380A" w:rsidRDefault="00C4380A" w:rsidP="00CD2DB9">
      <w:pPr>
        <w:spacing w:after="0" w:line="240" w:lineRule="auto"/>
        <w:ind w:firstLine="708"/>
        <w:jc w:val="both"/>
        <w:rPr>
          <w:rFonts w:ascii="Times New Roman" w:hAnsi="Times New Roman" w:cs="Times New Roman"/>
          <w:color w:val="000000"/>
          <w:sz w:val="24"/>
          <w:szCs w:val="20"/>
          <w:shd w:val="clear" w:color="auto" w:fill="FFFFFF"/>
        </w:rPr>
      </w:pPr>
      <w:r>
        <w:rPr>
          <w:rFonts w:ascii="Times New Roman" w:eastAsia="Times New Roman" w:hAnsi="Times New Roman" w:cs="Times New Roman"/>
          <w:color w:val="000000"/>
          <w:sz w:val="24"/>
          <w:szCs w:val="24"/>
          <w:lang w:eastAsia="pt-BR"/>
        </w:rPr>
        <w:t xml:space="preserve">É dentro desse contexto que podemos afirmar que o escritor gaúcho sabe explorar a tradição erudita, mas sem se distanciar das tendências estéticas atuais. Ele </w:t>
      </w:r>
      <w:r w:rsidR="008E6E97">
        <w:rPr>
          <w:rFonts w:ascii="Times New Roman" w:eastAsia="Times New Roman" w:hAnsi="Times New Roman" w:cs="Times New Roman"/>
          <w:color w:val="000000"/>
          <w:sz w:val="24"/>
          <w:szCs w:val="24"/>
          <w:lang w:eastAsia="pt-BR"/>
        </w:rPr>
        <w:t>consome a realidade e a transforma</w:t>
      </w:r>
      <w:r>
        <w:rPr>
          <w:rFonts w:ascii="Times New Roman" w:eastAsia="Times New Roman" w:hAnsi="Times New Roman" w:cs="Times New Roman"/>
          <w:color w:val="000000"/>
          <w:sz w:val="24"/>
          <w:szCs w:val="24"/>
          <w:lang w:eastAsia="pt-BR"/>
        </w:rPr>
        <w:t xml:space="preserve"> de acordo com seu projeto estético e o público que tem como referência. Candido (2006, p. 84) diz que a literatura é um sistema vivo de obras, “agindo umas sobre as outras e sobre os leitores; e só vivem na medida em que estes a vivem, decifrando-a, aceitando-a e deformando-a”.  A ideia de adaptação e/ou reprodução nas obras</w:t>
      </w:r>
      <w:r w:rsidR="008E6E97">
        <w:rPr>
          <w:rFonts w:ascii="Times New Roman" w:eastAsia="Times New Roman" w:hAnsi="Times New Roman" w:cs="Times New Roman"/>
          <w:color w:val="000000"/>
          <w:sz w:val="24"/>
          <w:szCs w:val="24"/>
          <w:lang w:eastAsia="pt-BR"/>
        </w:rPr>
        <w:t xml:space="preserve"> para jovens</w:t>
      </w:r>
      <w:r>
        <w:rPr>
          <w:rFonts w:ascii="Times New Roman" w:eastAsia="Times New Roman" w:hAnsi="Times New Roman" w:cs="Times New Roman"/>
          <w:color w:val="000000"/>
          <w:sz w:val="24"/>
          <w:szCs w:val="24"/>
          <w:lang w:eastAsia="pt-BR"/>
        </w:rPr>
        <w:t xml:space="preserve"> de Dill encaixa-se nessa </w:t>
      </w:r>
      <w:r w:rsidR="008E6E97">
        <w:rPr>
          <w:rFonts w:ascii="Times New Roman" w:eastAsia="Times New Roman" w:hAnsi="Times New Roman" w:cs="Times New Roman"/>
          <w:color w:val="000000"/>
          <w:sz w:val="24"/>
          <w:szCs w:val="24"/>
          <w:lang w:eastAsia="pt-BR"/>
        </w:rPr>
        <w:t>afirmaç</w:t>
      </w:r>
      <w:r>
        <w:rPr>
          <w:rFonts w:ascii="Times New Roman" w:eastAsia="Times New Roman" w:hAnsi="Times New Roman" w:cs="Times New Roman"/>
          <w:color w:val="000000"/>
          <w:sz w:val="24"/>
          <w:szCs w:val="24"/>
          <w:lang w:eastAsia="pt-BR"/>
        </w:rPr>
        <w:t>ão de Candido, tendo em vista que o escritor, antes de colocar a técnica em pr</w:t>
      </w:r>
      <w:r w:rsidR="008E6E97">
        <w:rPr>
          <w:rFonts w:ascii="Times New Roman" w:eastAsia="Times New Roman" w:hAnsi="Times New Roman" w:cs="Times New Roman"/>
          <w:color w:val="000000"/>
          <w:sz w:val="24"/>
          <w:szCs w:val="24"/>
          <w:lang w:eastAsia="pt-BR"/>
        </w:rPr>
        <w:t>ática, é, sobretudo, um leitor, que recepciona outras obras e o mundo.</w:t>
      </w:r>
    </w:p>
    <w:p w:rsidR="001F0D8B" w:rsidRDefault="001F0D8B" w:rsidP="00CD2DB9">
      <w:pPr>
        <w:spacing w:after="0" w:line="24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Partindo desses pressupostos iremos</w:t>
      </w:r>
      <w:r w:rsidR="008E6E97">
        <w:rPr>
          <w:rFonts w:ascii="Times New Roman" w:eastAsia="Times New Roman" w:hAnsi="Times New Roman" w:cs="Times New Roman"/>
          <w:color w:val="000000"/>
          <w:sz w:val="24"/>
          <w:szCs w:val="24"/>
          <w:lang w:eastAsia="pt-BR"/>
        </w:rPr>
        <w:t xml:space="preserve"> analisar</w:t>
      </w:r>
      <w:r>
        <w:rPr>
          <w:rFonts w:ascii="Times New Roman" w:eastAsia="Times New Roman" w:hAnsi="Times New Roman" w:cs="Times New Roman"/>
          <w:color w:val="000000"/>
          <w:sz w:val="24"/>
          <w:szCs w:val="24"/>
          <w:lang w:eastAsia="pt-BR"/>
        </w:rPr>
        <w:t xml:space="preserve"> o romance</w:t>
      </w:r>
      <w:r w:rsidR="008E6E97">
        <w:rPr>
          <w:rFonts w:ascii="Times New Roman" w:eastAsia="Times New Roman" w:hAnsi="Times New Roman" w:cs="Times New Roman"/>
          <w:color w:val="000000"/>
          <w:sz w:val="24"/>
          <w:szCs w:val="24"/>
          <w:lang w:eastAsia="pt-BR"/>
        </w:rPr>
        <w:t xml:space="preserve"> juvenil </w:t>
      </w:r>
      <w:r w:rsidRPr="001F0D8B">
        <w:rPr>
          <w:rFonts w:ascii="Times New Roman" w:eastAsia="Times New Roman" w:hAnsi="Times New Roman" w:cs="Times New Roman"/>
          <w:i/>
          <w:color w:val="000000"/>
          <w:sz w:val="24"/>
          <w:szCs w:val="24"/>
          <w:lang w:eastAsia="pt-BR"/>
        </w:rPr>
        <w:t xml:space="preserve">Dick Silva </w:t>
      </w:r>
      <w:r w:rsidR="00C13925">
        <w:rPr>
          <w:rFonts w:ascii="Times New Roman" w:eastAsia="Times New Roman" w:hAnsi="Times New Roman" w:cs="Times New Roman"/>
          <w:i/>
          <w:color w:val="000000"/>
          <w:sz w:val="24"/>
          <w:szCs w:val="24"/>
          <w:lang w:eastAsia="pt-BR"/>
        </w:rPr>
        <w:t xml:space="preserve">- </w:t>
      </w:r>
      <w:r w:rsidRPr="001F0D8B">
        <w:rPr>
          <w:rFonts w:ascii="Times New Roman" w:eastAsia="Times New Roman" w:hAnsi="Times New Roman" w:cs="Times New Roman"/>
          <w:i/>
          <w:color w:val="000000"/>
          <w:sz w:val="24"/>
          <w:szCs w:val="24"/>
          <w:lang w:eastAsia="pt-BR"/>
        </w:rPr>
        <w:t>no mundo intermediário</w:t>
      </w:r>
      <w:r>
        <w:rPr>
          <w:rFonts w:ascii="Times New Roman" w:eastAsia="Times New Roman" w:hAnsi="Times New Roman" w:cs="Times New Roman"/>
          <w:color w:val="000000"/>
          <w:sz w:val="24"/>
          <w:szCs w:val="24"/>
          <w:lang w:eastAsia="pt-BR"/>
        </w:rPr>
        <w:t xml:space="preserve"> </w:t>
      </w:r>
      <w:r w:rsidR="008E6E97">
        <w:rPr>
          <w:rFonts w:ascii="Times New Roman" w:eastAsia="Times New Roman" w:hAnsi="Times New Roman" w:cs="Times New Roman"/>
          <w:color w:val="000000"/>
          <w:sz w:val="24"/>
          <w:szCs w:val="24"/>
          <w:lang w:eastAsia="pt-BR"/>
        </w:rPr>
        <w:t xml:space="preserve">(2016) </w:t>
      </w:r>
      <w:r>
        <w:rPr>
          <w:rFonts w:ascii="Times New Roman" w:eastAsia="Times New Roman" w:hAnsi="Times New Roman" w:cs="Times New Roman"/>
          <w:color w:val="000000"/>
          <w:sz w:val="24"/>
          <w:szCs w:val="24"/>
          <w:lang w:eastAsia="pt-BR"/>
        </w:rPr>
        <w:t xml:space="preserve">de Luís Dill no intuito de verificar algumas tendências estéticas da contemporaneidade vinculadas </w:t>
      </w:r>
      <w:r w:rsidR="008E6E97">
        <w:rPr>
          <w:rFonts w:ascii="Times New Roman" w:eastAsia="Times New Roman" w:hAnsi="Times New Roman" w:cs="Times New Roman"/>
          <w:color w:val="000000"/>
          <w:sz w:val="24"/>
          <w:szCs w:val="24"/>
          <w:lang w:eastAsia="pt-BR"/>
        </w:rPr>
        <w:t xml:space="preserve">à indústria cultural e como tal estética atrai o leitor juvenil. </w:t>
      </w:r>
    </w:p>
    <w:p w:rsidR="005F3753" w:rsidRDefault="005F3753" w:rsidP="00CD2DB9">
      <w:pPr>
        <w:spacing w:after="0" w:line="240" w:lineRule="auto"/>
        <w:ind w:firstLine="708"/>
        <w:jc w:val="both"/>
        <w:rPr>
          <w:rFonts w:ascii="Times New Roman" w:eastAsia="Times New Roman" w:hAnsi="Times New Roman" w:cs="Times New Roman"/>
          <w:color w:val="000000"/>
          <w:sz w:val="24"/>
          <w:szCs w:val="24"/>
          <w:lang w:eastAsia="pt-BR"/>
        </w:rPr>
      </w:pPr>
    </w:p>
    <w:p w:rsidR="004A3E99" w:rsidRPr="005F3753" w:rsidRDefault="001344F3" w:rsidP="00CD2DB9">
      <w:pPr>
        <w:spacing w:after="0" w:line="240" w:lineRule="auto"/>
        <w:jc w:val="both"/>
        <w:rPr>
          <w:rFonts w:ascii="Times New Roman" w:eastAsia="Times New Roman" w:hAnsi="Times New Roman" w:cs="Times New Roman"/>
          <w:b/>
          <w:color w:val="000000"/>
          <w:sz w:val="24"/>
          <w:szCs w:val="24"/>
          <w:lang w:eastAsia="pt-BR"/>
        </w:rPr>
      </w:pPr>
      <w:proofErr w:type="gramStart"/>
      <w:r>
        <w:rPr>
          <w:rFonts w:ascii="Times New Roman" w:eastAsia="Times New Roman" w:hAnsi="Times New Roman" w:cs="Times New Roman"/>
          <w:b/>
          <w:color w:val="000000"/>
          <w:sz w:val="24"/>
          <w:szCs w:val="24"/>
          <w:lang w:eastAsia="pt-BR"/>
        </w:rPr>
        <w:t>2</w:t>
      </w:r>
      <w:proofErr w:type="gramEnd"/>
      <w:r>
        <w:rPr>
          <w:rFonts w:ascii="Times New Roman" w:eastAsia="Times New Roman" w:hAnsi="Times New Roman" w:cs="Times New Roman"/>
          <w:b/>
          <w:color w:val="000000"/>
          <w:sz w:val="24"/>
          <w:szCs w:val="24"/>
          <w:lang w:eastAsia="pt-BR"/>
        </w:rPr>
        <w:t xml:space="preserve"> </w:t>
      </w:r>
      <w:r w:rsidR="00A70EC6">
        <w:rPr>
          <w:rFonts w:ascii="Times New Roman" w:eastAsia="Times New Roman" w:hAnsi="Times New Roman" w:cs="Times New Roman"/>
          <w:b/>
          <w:color w:val="000000"/>
          <w:sz w:val="24"/>
          <w:szCs w:val="24"/>
          <w:lang w:eastAsia="pt-BR"/>
        </w:rPr>
        <w:t>Uma C</w:t>
      </w:r>
      <w:r>
        <w:rPr>
          <w:rFonts w:ascii="Times New Roman" w:eastAsia="Times New Roman" w:hAnsi="Times New Roman" w:cs="Times New Roman"/>
          <w:b/>
          <w:color w:val="000000"/>
          <w:sz w:val="24"/>
          <w:szCs w:val="24"/>
          <w:lang w:eastAsia="pt-BR"/>
        </w:rPr>
        <w:t xml:space="preserve">entelha </w:t>
      </w:r>
    </w:p>
    <w:p w:rsidR="00314A34" w:rsidRDefault="00314A34" w:rsidP="00CD2DB9">
      <w:pPr>
        <w:spacing w:line="240" w:lineRule="auto"/>
        <w:jc w:val="both"/>
        <w:rPr>
          <w:rFonts w:ascii="Times New Roman" w:hAnsi="Times New Roman" w:cs="Times New Roman"/>
          <w:color w:val="222222"/>
          <w:sz w:val="24"/>
          <w:szCs w:val="20"/>
          <w:shd w:val="clear" w:color="auto" w:fill="FFFFFF"/>
        </w:rPr>
      </w:pPr>
    </w:p>
    <w:p w:rsidR="002D5E27" w:rsidRDefault="00314A34" w:rsidP="00CD2DB9">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ab/>
      </w:r>
      <w:r w:rsidR="00C13925">
        <w:rPr>
          <w:rFonts w:ascii="Times New Roman" w:hAnsi="Times New Roman" w:cs="Times New Roman"/>
          <w:color w:val="222222"/>
          <w:sz w:val="24"/>
          <w:szCs w:val="20"/>
          <w:shd w:val="clear" w:color="auto" w:fill="FFFFFF"/>
        </w:rPr>
        <w:t xml:space="preserve">O romance juvenil, </w:t>
      </w:r>
      <w:r w:rsidR="00C13925" w:rsidRPr="00C13925">
        <w:rPr>
          <w:rFonts w:ascii="Times New Roman" w:hAnsi="Times New Roman" w:cs="Times New Roman"/>
          <w:i/>
          <w:color w:val="222222"/>
          <w:sz w:val="24"/>
          <w:szCs w:val="20"/>
          <w:shd w:val="clear" w:color="auto" w:fill="FFFFFF"/>
        </w:rPr>
        <w:t>Dick Silva - no mundo intermediário</w:t>
      </w:r>
      <w:r w:rsidR="001344F3">
        <w:rPr>
          <w:rFonts w:ascii="Times New Roman" w:hAnsi="Times New Roman" w:cs="Times New Roman"/>
          <w:color w:val="222222"/>
          <w:sz w:val="24"/>
          <w:szCs w:val="20"/>
          <w:shd w:val="clear" w:color="auto" w:fill="FFFFFF"/>
        </w:rPr>
        <w:t xml:space="preserve"> </w:t>
      </w:r>
      <w:r w:rsidR="00C13925">
        <w:rPr>
          <w:rFonts w:ascii="Times New Roman" w:hAnsi="Times New Roman" w:cs="Times New Roman"/>
          <w:color w:val="222222"/>
          <w:sz w:val="24"/>
          <w:szCs w:val="20"/>
          <w:shd w:val="clear" w:color="auto" w:fill="FFFFFF"/>
        </w:rPr>
        <w:t>publicado em</w:t>
      </w:r>
      <w:r w:rsidR="001344F3">
        <w:rPr>
          <w:rFonts w:ascii="Times New Roman" w:hAnsi="Times New Roman" w:cs="Times New Roman"/>
          <w:color w:val="222222"/>
          <w:sz w:val="24"/>
          <w:szCs w:val="20"/>
          <w:shd w:val="clear" w:color="auto" w:fill="FFFFFF"/>
        </w:rPr>
        <w:t xml:space="preserve"> 2016 pela </w:t>
      </w:r>
      <w:proofErr w:type="gramStart"/>
      <w:r w:rsidR="001344F3">
        <w:rPr>
          <w:rFonts w:ascii="Times New Roman" w:hAnsi="Times New Roman" w:cs="Times New Roman"/>
          <w:color w:val="222222"/>
          <w:sz w:val="24"/>
          <w:szCs w:val="20"/>
          <w:shd w:val="clear" w:color="auto" w:fill="FFFFFF"/>
        </w:rPr>
        <w:t>Editora Pulo</w:t>
      </w:r>
      <w:proofErr w:type="gramEnd"/>
      <w:r w:rsidR="001344F3">
        <w:rPr>
          <w:rFonts w:ascii="Times New Roman" w:hAnsi="Times New Roman" w:cs="Times New Roman"/>
          <w:color w:val="222222"/>
          <w:sz w:val="24"/>
          <w:szCs w:val="20"/>
          <w:shd w:val="clear" w:color="auto" w:fill="FFFFFF"/>
        </w:rPr>
        <w:t xml:space="preserve"> do Gato. </w:t>
      </w:r>
      <w:r w:rsidR="00804A86">
        <w:rPr>
          <w:rFonts w:ascii="Times New Roman" w:hAnsi="Times New Roman" w:cs="Times New Roman"/>
          <w:color w:val="222222"/>
          <w:sz w:val="24"/>
          <w:szCs w:val="20"/>
          <w:shd w:val="clear" w:color="auto" w:fill="FFFFFF"/>
        </w:rPr>
        <w:t>O referido</w:t>
      </w:r>
      <w:r w:rsidR="00C13925">
        <w:rPr>
          <w:rFonts w:ascii="Times New Roman" w:hAnsi="Times New Roman" w:cs="Times New Roman"/>
          <w:color w:val="222222"/>
          <w:sz w:val="24"/>
          <w:szCs w:val="20"/>
          <w:shd w:val="clear" w:color="auto" w:fill="FFFFFF"/>
        </w:rPr>
        <w:t xml:space="preserve"> romance</w:t>
      </w:r>
      <w:r w:rsidR="002D5E27">
        <w:rPr>
          <w:rFonts w:ascii="Times New Roman" w:hAnsi="Times New Roman" w:cs="Times New Roman"/>
          <w:color w:val="222222"/>
          <w:sz w:val="24"/>
          <w:szCs w:val="20"/>
          <w:shd w:val="clear" w:color="auto" w:fill="FFFFFF"/>
        </w:rPr>
        <w:t xml:space="preserve"> </w:t>
      </w:r>
      <w:r w:rsidR="00804A86">
        <w:rPr>
          <w:rFonts w:ascii="Times New Roman" w:hAnsi="Times New Roman" w:cs="Times New Roman"/>
          <w:color w:val="222222"/>
          <w:sz w:val="24"/>
          <w:szCs w:val="20"/>
          <w:shd w:val="clear" w:color="auto" w:fill="FFFFFF"/>
        </w:rPr>
        <w:t>possui onze capítulos e tem uma narrativa linear, que conta</w:t>
      </w:r>
      <w:r w:rsidR="002D5E27">
        <w:rPr>
          <w:rFonts w:ascii="Times New Roman" w:hAnsi="Times New Roman" w:cs="Times New Roman"/>
          <w:color w:val="222222"/>
          <w:sz w:val="24"/>
          <w:szCs w:val="20"/>
          <w:shd w:val="clear" w:color="auto" w:fill="FFFFFF"/>
        </w:rPr>
        <w:t xml:space="preserve"> as peripécias de um adolescente que a</w:t>
      </w:r>
      <w:r w:rsidR="00804A86">
        <w:rPr>
          <w:rFonts w:ascii="Times New Roman" w:hAnsi="Times New Roman" w:cs="Times New Roman"/>
          <w:color w:val="222222"/>
          <w:sz w:val="24"/>
          <w:szCs w:val="20"/>
          <w:shd w:val="clear" w:color="auto" w:fill="FFFFFF"/>
        </w:rPr>
        <w:t>corda na Sala de Interrogatórios</w:t>
      </w:r>
      <w:r w:rsidR="002D5E27">
        <w:rPr>
          <w:rFonts w:ascii="Times New Roman" w:hAnsi="Times New Roman" w:cs="Times New Roman"/>
          <w:color w:val="222222"/>
          <w:sz w:val="24"/>
          <w:szCs w:val="20"/>
          <w:shd w:val="clear" w:color="auto" w:fill="FFFFFF"/>
        </w:rPr>
        <w:t xml:space="preserve"> do Departamento de Capturas do 10º Distrito. O inusitado é que a personagem, Roneldick Samuel da Silva, não sabe o motivo de estar ali e nem como chegou. Notamos isso quando: </w:t>
      </w:r>
    </w:p>
    <w:p w:rsidR="00FD7816" w:rsidRDefault="00FD7816" w:rsidP="00CD2DB9">
      <w:pPr>
        <w:spacing w:after="0" w:line="240" w:lineRule="auto"/>
        <w:jc w:val="both"/>
        <w:rPr>
          <w:rFonts w:ascii="Times New Roman" w:hAnsi="Times New Roman" w:cs="Times New Roman"/>
          <w:color w:val="222222"/>
          <w:sz w:val="24"/>
          <w:szCs w:val="20"/>
          <w:shd w:val="clear" w:color="auto" w:fill="FFFFFF"/>
        </w:rPr>
      </w:pPr>
    </w:p>
    <w:p w:rsidR="002D5E27" w:rsidRDefault="002D5E27" w:rsidP="00CD2DB9">
      <w:pPr>
        <w:spacing w:after="0" w:line="240" w:lineRule="auto"/>
        <w:ind w:left="2268"/>
        <w:jc w:val="both"/>
        <w:rPr>
          <w:rFonts w:ascii="Times New Roman" w:hAnsi="Times New Roman" w:cs="Times New Roman"/>
          <w:color w:val="222222"/>
          <w:sz w:val="24"/>
          <w:szCs w:val="20"/>
          <w:shd w:val="clear" w:color="auto" w:fill="FFFFFF"/>
        </w:rPr>
      </w:pPr>
      <w:r w:rsidRPr="00FD7816">
        <w:rPr>
          <w:rFonts w:ascii="Times New Roman" w:hAnsi="Times New Roman" w:cs="Times New Roman"/>
          <w:color w:val="222222"/>
          <w:szCs w:val="20"/>
          <w:shd w:val="clear" w:color="auto" w:fill="FFFFFF"/>
        </w:rPr>
        <w:t xml:space="preserve">Ele estava dormindo </w:t>
      </w:r>
      <w:r w:rsidR="00FD7816" w:rsidRPr="00FD7816">
        <w:rPr>
          <w:rFonts w:ascii="Times New Roman" w:hAnsi="Times New Roman" w:cs="Times New Roman"/>
          <w:color w:val="222222"/>
          <w:szCs w:val="20"/>
          <w:shd w:val="clear" w:color="auto" w:fill="FFFFFF"/>
        </w:rPr>
        <w:t xml:space="preserve">na sala de interrogatórios. Tinha quinze anos, corpo franzino. Era alto para a idade. A cabeça deitada em cima dos braços cruzados sobre a ampla mesa de madeira escura. Um fio de baba escorria pelo canto da boca. Vestia jeans e camiseta branca. Tênis esportivos sem meias. [...] Nenhum ruído penetrava ali, como se o mundo exterior não existisse ou simplesmente não fosse capaz de ferir o zumbido irritante do silêncio. Nada indicava a passagem do tempo nem a presença de outro ser humano. </w:t>
      </w:r>
      <w:r w:rsidR="003338E2">
        <w:rPr>
          <w:rFonts w:ascii="Times New Roman" w:hAnsi="Times New Roman" w:cs="Times New Roman"/>
          <w:color w:val="222222"/>
          <w:szCs w:val="20"/>
          <w:shd w:val="clear" w:color="auto" w:fill="FFFFFF"/>
        </w:rPr>
        <w:t>[...] Viu a superfície lisa, escura, tateou-a com a ponta dos dedos. Aí puxou o ar pelo nariz afilado. Encheu os pulmões, sem pressa. Sentiu o ar espalhar-se por seu organismo, passou a língua pela baba em ato automático. Inspirou de novo, desta vez com mais força. O oxigênio começou a dar-lhe foco, precisão. Sinapses ainda imprecisas foram construindo a pergunta: “Que lugar é esse?”</w:t>
      </w:r>
      <w:r w:rsidR="00B95EB9">
        <w:rPr>
          <w:rFonts w:ascii="Times New Roman" w:hAnsi="Times New Roman" w:cs="Times New Roman"/>
          <w:color w:val="222222"/>
          <w:szCs w:val="20"/>
          <w:shd w:val="clear" w:color="auto" w:fill="FFFFFF"/>
        </w:rPr>
        <w:t xml:space="preserve"> [...] “O que eu </w:t>
      </w:r>
      <w:proofErr w:type="spellStart"/>
      <w:r w:rsidR="00B95EB9">
        <w:rPr>
          <w:rFonts w:ascii="Times New Roman" w:hAnsi="Times New Roman" w:cs="Times New Roman"/>
          <w:color w:val="222222"/>
          <w:szCs w:val="20"/>
          <w:shd w:val="clear" w:color="auto" w:fill="FFFFFF"/>
        </w:rPr>
        <w:t>tô</w:t>
      </w:r>
      <w:proofErr w:type="spellEnd"/>
      <w:r w:rsidR="00B95EB9">
        <w:rPr>
          <w:rFonts w:ascii="Times New Roman" w:hAnsi="Times New Roman" w:cs="Times New Roman"/>
          <w:color w:val="222222"/>
          <w:szCs w:val="20"/>
          <w:shd w:val="clear" w:color="auto" w:fill="FFFFFF"/>
        </w:rPr>
        <w:t xml:space="preserve"> fazendo aqui?”</w:t>
      </w:r>
      <w:r w:rsidR="003338E2">
        <w:rPr>
          <w:rFonts w:ascii="Times New Roman" w:hAnsi="Times New Roman" w:cs="Times New Roman"/>
          <w:color w:val="222222"/>
          <w:szCs w:val="20"/>
          <w:shd w:val="clear" w:color="auto" w:fill="FFFFFF"/>
        </w:rPr>
        <w:t xml:space="preserve">. </w:t>
      </w:r>
      <w:r w:rsidR="00FD7816" w:rsidRPr="00FD7816">
        <w:rPr>
          <w:rFonts w:ascii="Times New Roman" w:hAnsi="Times New Roman" w:cs="Times New Roman"/>
          <w:color w:val="222222"/>
          <w:szCs w:val="20"/>
          <w:shd w:val="clear" w:color="auto" w:fill="FFFFFF"/>
        </w:rPr>
        <w:t>(DILL, 2016, p. 07</w:t>
      </w:r>
      <w:r w:rsidR="003338E2">
        <w:rPr>
          <w:rFonts w:ascii="Times New Roman" w:hAnsi="Times New Roman" w:cs="Times New Roman"/>
          <w:color w:val="222222"/>
          <w:szCs w:val="20"/>
          <w:shd w:val="clear" w:color="auto" w:fill="FFFFFF"/>
        </w:rPr>
        <w:t>-08</w:t>
      </w:r>
      <w:r w:rsidR="00FD7816" w:rsidRPr="00FD7816">
        <w:rPr>
          <w:rFonts w:ascii="Times New Roman" w:hAnsi="Times New Roman" w:cs="Times New Roman"/>
          <w:color w:val="222222"/>
          <w:szCs w:val="20"/>
          <w:shd w:val="clear" w:color="auto" w:fill="FFFFFF"/>
        </w:rPr>
        <w:t>).</w:t>
      </w:r>
      <w:r w:rsidR="00FD7816">
        <w:rPr>
          <w:rFonts w:ascii="Times New Roman" w:hAnsi="Times New Roman" w:cs="Times New Roman"/>
          <w:color w:val="222222"/>
          <w:sz w:val="24"/>
          <w:szCs w:val="20"/>
          <w:shd w:val="clear" w:color="auto" w:fill="FFFFFF"/>
        </w:rPr>
        <w:t xml:space="preserve">  </w:t>
      </w:r>
    </w:p>
    <w:p w:rsidR="002D5E27" w:rsidRDefault="002D5E27" w:rsidP="00CD2DB9">
      <w:pPr>
        <w:spacing w:after="0" w:line="240" w:lineRule="auto"/>
        <w:jc w:val="both"/>
        <w:rPr>
          <w:rFonts w:ascii="Times New Roman" w:hAnsi="Times New Roman" w:cs="Times New Roman"/>
          <w:color w:val="222222"/>
          <w:sz w:val="24"/>
          <w:szCs w:val="20"/>
          <w:shd w:val="clear" w:color="auto" w:fill="FFFFFF"/>
        </w:rPr>
      </w:pPr>
    </w:p>
    <w:p w:rsidR="002D5E27" w:rsidRDefault="002D5E27" w:rsidP="00CD2DB9">
      <w:pPr>
        <w:spacing w:after="0" w:line="240" w:lineRule="auto"/>
        <w:jc w:val="both"/>
        <w:rPr>
          <w:rFonts w:ascii="Times New Roman" w:hAnsi="Times New Roman" w:cs="Times New Roman"/>
          <w:color w:val="222222"/>
          <w:sz w:val="24"/>
          <w:szCs w:val="20"/>
          <w:shd w:val="clear" w:color="auto" w:fill="FFFFFF"/>
        </w:rPr>
      </w:pPr>
    </w:p>
    <w:p w:rsidR="003338E2" w:rsidRDefault="003338E2" w:rsidP="00CD2DB9">
      <w:pPr>
        <w:spacing w:after="0" w:line="240" w:lineRule="auto"/>
        <w:ind w:firstLine="708"/>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A presença da </w:t>
      </w:r>
      <w:r w:rsidR="00BA5BC4">
        <w:rPr>
          <w:rFonts w:ascii="Times New Roman" w:hAnsi="Times New Roman" w:cs="Times New Roman"/>
          <w:color w:val="222222"/>
          <w:sz w:val="24"/>
          <w:szCs w:val="20"/>
          <w:shd w:val="clear" w:color="auto" w:fill="FFFFFF"/>
        </w:rPr>
        <w:t>instância narrativa heterodiegética</w:t>
      </w:r>
      <w:r>
        <w:rPr>
          <w:rFonts w:ascii="Times New Roman" w:hAnsi="Times New Roman" w:cs="Times New Roman"/>
          <w:color w:val="222222"/>
          <w:sz w:val="24"/>
          <w:szCs w:val="20"/>
          <w:shd w:val="clear" w:color="auto" w:fill="FFFFFF"/>
        </w:rPr>
        <w:t xml:space="preserve"> com foco narrativo na personagem</w:t>
      </w:r>
      <w:r w:rsidR="001344F3">
        <w:rPr>
          <w:rFonts w:ascii="Times New Roman" w:hAnsi="Times New Roman" w:cs="Times New Roman"/>
          <w:color w:val="222222"/>
          <w:sz w:val="24"/>
          <w:szCs w:val="20"/>
          <w:shd w:val="clear" w:color="auto" w:fill="FFFFFF"/>
        </w:rPr>
        <w:t xml:space="preserve"> leva</w:t>
      </w:r>
      <w:r>
        <w:rPr>
          <w:rFonts w:ascii="Times New Roman" w:hAnsi="Times New Roman" w:cs="Times New Roman"/>
          <w:color w:val="222222"/>
          <w:sz w:val="24"/>
          <w:szCs w:val="20"/>
          <w:shd w:val="clear" w:color="auto" w:fill="FFFFFF"/>
        </w:rPr>
        <w:t xml:space="preserve"> o leitor a ser guiado pelas percepções de Dick. No início o narrador nos apresenta a </w:t>
      </w:r>
      <w:r w:rsidR="0053770E">
        <w:rPr>
          <w:rFonts w:ascii="Times New Roman" w:hAnsi="Times New Roman" w:cs="Times New Roman"/>
          <w:color w:val="222222"/>
          <w:sz w:val="24"/>
          <w:szCs w:val="20"/>
          <w:shd w:val="clear" w:color="auto" w:fill="FFFFFF"/>
        </w:rPr>
        <w:t xml:space="preserve">personagem </w:t>
      </w:r>
      <w:r>
        <w:rPr>
          <w:rFonts w:ascii="Times New Roman" w:hAnsi="Times New Roman" w:cs="Times New Roman"/>
          <w:color w:val="222222"/>
          <w:sz w:val="24"/>
          <w:szCs w:val="20"/>
          <w:shd w:val="clear" w:color="auto" w:fill="FFFFFF"/>
        </w:rPr>
        <w:t>de forma direta</w:t>
      </w:r>
      <w:r w:rsidR="0053770E">
        <w:rPr>
          <w:rFonts w:ascii="Times New Roman" w:hAnsi="Times New Roman" w:cs="Times New Roman"/>
          <w:color w:val="222222"/>
          <w:sz w:val="24"/>
          <w:szCs w:val="20"/>
          <w:shd w:val="clear" w:color="auto" w:fill="FFFFFF"/>
        </w:rPr>
        <w:t>, assim</w:t>
      </w:r>
      <w:r>
        <w:rPr>
          <w:rFonts w:ascii="Times New Roman" w:hAnsi="Times New Roman" w:cs="Times New Roman"/>
          <w:color w:val="222222"/>
          <w:sz w:val="24"/>
          <w:szCs w:val="20"/>
          <w:shd w:val="clear" w:color="auto" w:fill="FFFFFF"/>
        </w:rPr>
        <w:t xml:space="preserve"> temos a construção da </w:t>
      </w:r>
      <w:r w:rsidR="00804A86">
        <w:rPr>
          <w:rFonts w:ascii="Times New Roman" w:hAnsi="Times New Roman" w:cs="Times New Roman"/>
          <w:color w:val="222222"/>
          <w:sz w:val="24"/>
          <w:szCs w:val="20"/>
          <w:shd w:val="clear" w:color="auto" w:fill="FFFFFF"/>
        </w:rPr>
        <w:t xml:space="preserve">mesma </w:t>
      </w:r>
      <w:r w:rsidR="00B95EB9">
        <w:rPr>
          <w:rFonts w:ascii="Times New Roman" w:hAnsi="Times New Roman" w:cs="Times New Roman"/>
          <w:color w:val="222222"/>
          <w:sz w:val="24"/>
          <w:szCs w:val="20"/>
          <w:shd w:val="clear" w:color="auto" w:fill="FFFFFF"/>
        </w:rPr>
        <w:t>por um viés metonímico,</w:t>
      </w:r>
      <w:r>
        <w:rPr>
          <w:rFonts w:ascii="Times New Roman" w:hAnsi="Times New Roman" w:cs="Times New Roman"/>
          <w:color w:val="222222"/>
          <w:sz w:val="24"/>
          <w:szCs w:val="20"/>
          <w:shd w:val="clear" w:color="auto" w:fill="FFFFFF"/>
        </w:rPr>
        <w:t xml:space="preserve"> por sua idade</w:t>
      </w:r>
      <w:r w:rsidR="00B95EB9">
        <w:rPr>
          <w:rFonts w:ascii="Times New Roman" w:hAnsi="Times New Roman" w:cs="Times New Roman"/>
          <w:color w:val="222222"/>
          <w:sz w:val="24"/>
          <w:szCs w:val="20"/>
          <w:shd w:val="clear" w:color="auto" w:fill="FFFFFF"/>
        </w:rPr>
        <w:t xml:space="preserve"> (quinze anos)</w:t>
      </w:r>
      <w:r>
        <w:rPr>
          <w:rFonts w:ascii="Times New Roman" w:hAnsi="Times New Roman" w:cs="Times New Roman"/>
          <w:color w:val="222222"/>
          <w:sz w:val="24"/>
          <w:szCs w:val="20"/>
          <w:shd w:val="clear" w:color="auto" w:fill="FFFFFF"/>
        </w:rPr>
        <w:t xml:space="preserve"> e vestimenta</w:t>
      </w:r>
      <w:r w:rsidR="00B95EB9">
        <w:rPr>
          <w:rFonts w:ascii="Times New Roman" w:hAnsi="Times New Roman" w:cs="Times New Roman"/>
          <w:color w:val="222222"/>
          <w:sz w:val="24"/>
          <w:szCs w:val="20"/>
          <w:shd w:val="clear" w:color="auto" w:fill="FFFFFF"/>
        </w:rPr>
        <w:t xml:space="preserve"> (jeans, camiseta branca, tênis esportivo)</w:t>
      </w:r>
      <w:r>
        <w:rPr>
          <w:rFonts w:ascii="Times New Roman" w:hAnsi="Times New Roman" w:cs="Times New Roman"/>
          <w:color w:val="222222"/>
          <w:sz w:val="24"/>
          <w:szCs w:val="20"/>
          <w:shd w:val="clear" w:color="auto" w:fill="FFFFFF"/>
        </w:rPr>
        <w:t xml:space="preserve"> que o denuncia como</w:t>
      </w:r>
      <w:r w:rsidR="00B95EB9">
        <w:rPr>
          <w:rFonts w:ascii="Times New Roman" w:hAnsi="Times New Roman" w:cs="Times New Roman"/>
          <w:color w:val="222222"/>
          <w:sz w:val="24"/>
          <w:szCs w:val="20"/>
          <w:shd w:val="clear" w:color="auto" w:fill="FFFFFF"/>
        </w:rPr>
        <w:t xml:space="preserve"> um todo, neste caso, </w:t>
      </w:r>
      <w:r>
        <w:rPr>
          <w:rFonts w:ascii="Times New Roman" w:hAnsi="Times New Roman" w:cs="Times New Roman"/>
          <w:color w:val="222222"/>
          <w:sz w:val="24"/>
          <w:szCs w:val="20"/>
          <w:shd w:val="clear" w:color="auto" w:fill="FFFFFF"/>
        </w:rPr>
        <w:t>um adolescente. Na narrativa de Luís Dill a figura do jovem como personagem central é um elemento recorre</w:t>
      </w:r>
      <w:r w:rsidR="0053770E">
        <w:rPr>
          <w:rFonts w:ascii="Times New Roman" w:hAnsi="Times New Roman" w:cs="Times New Roman"/>
          <w:color w:val="222222"/>
          <w:sz w:val="24"/>
          <w:szCs w:val="20"/>
          <w:shd w:val="clear" w:color="auto" w:fill="FFFFFF"/>
        </w:rPr>
        <w:t xml:space="preserve">nte. Essa apropriação é notória, </w:t>
      </w:r>
      <w:r>
        <w:rPr>
          <w:rFonts w:ascii="Times New Roman" w:hAnsi="Times New Roman" w:cs="Times New Roman"/>
          <w:color w:val="222222"/>
          <w:sz w:val="24"/>
          <w:szCs w:val="20"/>
          <w:shd w:val="clear" w:color="auto" w:fill="FFFFFF"/>
        </w:rPr>
        <w:t xml:space="preserve">dado </w:t>
      </w:r>
      <w:r w:rsidR="0053770E">
        <w:rPr>
          <w:rFonts w:ascii="Times New Roman" w:hAnsi="Times New Roman" w:cs="Times New Roman"/>
          <w:color w:val="222222"/>
          <w:sz w:val="24"/>
          <w:szCs w:val="20"/>
          <w:shd w:val="clear" w:color="auto" w:fill="FFFFFF"/>
        </w:rPr>
        <w:t>a</w:t>
      </w:r>
      <w:r>
        <w:rPr>
          <w:rFonts w:ascii="Times New Roman" w:hAnsi="Times New Roman" w:cs="Times New Roman"/>
          <w:color w:val="222222"/>
          <w:sz w:val="24"/>
          <w:szCs w:val="20"/>
          <w:shd w:val="clear" w:color="auto" w:fill="FFFFFF"/>
        </w:rPr>
        <w:t xml:space="preserve">o fato de que o escritor tem como </w:t>
      </w:r>
      <w:r w:rsidR="00804A86">
        <w:rPr>
          <w:rFonts w:ascii="Times New Roman" w:hAnsi="Times New Roman" w:cs="Times New Roman"/>
          <w:color w:val="222222"/>
          <w:sz w:val="24"/>
          <w:szCs w:val="20"/>
          <w:shd w:val="clear" w:color="auto" w:fill="FFFFFF"/>
        </w:rPr>
        <w:t>ponto de partida o público juvenil</w:t>
      </w:r>
      <w:r w:rsidR="001344F3">
        <w:rPr>
          <w:rFonts w:ascii="Times New Roman" w:hAnsi="Times New Roman" w:cs="Times New Roman"/>
          <w:color w:val="222222"/>
          <w:sz w:val="24"/>
          <w:szCs w:val="20"/>
          <w:shd w:val="clear" w:color="auto" w:fill="FFFFFF"/>
        </w:rPr>
        <w:t>, a</w:t>
      </w:r>
      <w:r w:rsidR="007C28FE">
        <w:rPr>
          <w:rFonts w:ascii="Times New Roman" w:hAnsi="Times New Roman" w:cs="Times New Roman"/>
          <w:color w:val="222222"/>
          <w:sz w:val="24"/>
          <w:szCs w:val="20"/>
          <w:shd w:val="clear" w:color="auto" w:fill="FFFFFF"/>
        </w:rPr>
        <w:t xml:space="preserve">ssim, esse jogo verossímil diz respeito à necessidade de identificação do sujeito leitor com a obra. Segundo </w:t>
      </w:r>
      <w:proofErr w:type="spellStart"/>
      <w:r w:rsidR="007C28FE">
        <w:rPr>
          <w:rFonts w:ascii="Times New Roman" w:hAnsi="Times New Roman" w:cs="Times New Roman"/>
          <w:color w:val="222222"/>
          <w:sz w:val="24"/>
          <w:szCs w:val="20"/>
          <w:shd w:val="clear" w:color="auto" w:fill="FFFFFF"/>
        </w:rPr>
        <w:t>Morin</w:t>
      </w:r>
      <w:proofErr w:type="spellEnd"/>
      <w:r w:rsidR="007C28FE">
        <w:rPr>
          <w:rFonts w:ascii="Times New Roman" w:hAnsi="Times New Roman" w:cs="Times New Roman"/>
          <w:color w:val="222222"/>
          <w:sz w:val="24"/>
          <w:szCs w:val="20"/>
          <w:shd w:val="clear" w:color="auto" w:fill="FFFFFF"/>
        </w:rPr>
        <w:t xml:space="preserve"> (1971) esse é um aspecto integrador da cultura de massa, visto que essa manifestação da cultura pode ser vista como integrante na formação de identidade do homem contemporâneo, ou seja, os elementos do cotidiano, bem como as inquietações juvenis, presentes no respect</w:t>
      </w:r>
      <w:r w:rsidR="00B95EB9">
        <w:rPr>
          <w:rFonts w:ascii="Times New Roman" w:hAnsi="Times New Roman" w:cs="Times New Roman"/>
          <w:color w:val="222222"/>
          <w:sz w:val="24"/>
          <w:szCs w:val="20"/>
          <w:shd w:val="clear" w:color="auto" w:fill="FFFFFF"/>
        </w:rPr>
        <w:t>ivo romance</w:t>
      </w:r>
      <w:r w:rsidR="00804A86">
        <w:rPr>
          <w:rFonts w:ascii="Times New Roman" w:hAnsi="Times New Roman" w:cs="Times New Roman"/>
          <w:color w:val="222222"/>
          <w:sz w:val="24"/>
          <w:szCs w:val="20"/>
          <w:shd w:val="clear" w:color="auto" w:fill="FFFFFF"/>
        </w:rPr>
        <w:t xml:space="preserve"> trazem</w:t>
      </w:r>
      <w:r w:rsidR="00B95EB9">
        <w:rPr>
          <w:rFonts w:ascii="Times New Roman" w:hAnsi="Times New Roman" w:cs="Times New Roman"/>
          <w:color w:val="222222"/>
          <w:sz w:val="24"/>
          <w:szCs w:val="20"/>
          <w:shd w:val="clear" w:color="auto" w:fill="FFFFFF"/>
        </w:rPr>
        <w:t xml:space="preserve"> essa</w:t>
      </w:r>
      <w:r w:rsidR="007C28FE">
        <w:rPr>
          <w:rFonts w:ascii="Times New Roman" w:hAnsi="Times New Roman" w:cs="Times New Roman"/>
          <w:color w:val="222222"/>
          <w:sz w:val="24"/>
          <w:szCs w:val="20"/>
          <w:shd w:val="clear" w:color="auto" w:fill="FFFFFF"/>
        </w:rPr>
        <w:t xml:space="preserve"> atmosfera atual configurada n</w:t>
      </w:r>
      <w:r w:rsidR="00804A86">
        <w:rPr>
          <w:rFonts w:ascii="Times New Roman" w:hAnsi="Times New Roman" w:cs="Times New Roman"/>
          <w:color w:val="222222"/>
          <w:sz w:val="24"/>
          <w:szCs w:val="20"/>
          <w:shd w:val="clear" w:color="auto" w:fill="FFFFFF"/>
        </w:rPr>
        <w:t xml:space="preserve">a caracterização da personagem. </w:t>
      </w:r>
    </w:p>
    <w:p w:rsidR="00BE6CE4" w:rsidRDefault="00B95EB9" w:rsidP="00CD2DB9">
      <w:pPr>
        <w:spacing w:after="0" w:line="240" w:lineRule="auto"/>
        <w:ind w:firstLine="708"/>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Os questionamentos “Que lugar é esse?” e “O que eu </w:t>
      </w:r>
      <w:proofErr w:type="spellStart"/>
      <w:r>
        <w:rPr>
          <w:rFonts w:ascii="Times New Roman" w:hAnsi="Times New Roman" w:cs="Times New Roman"/>
          <w:color w:val="222222"/>
          <w:sz w:val="24"/>
          <w:szCs w:val="20"/>
          <w:shd w:val="clear" w:color="auto" w:fill="FFFFFF"/>
        </w:rPr>
        <w:t>tô</w:t>
      </w:r>
      <w:proofErr w:type="spellEnd"/>
      <w:r>
        <w:rPr>
          <w:rFonts w:ascii="Times New Roman" w:hAnsi="Times New Roman" w:cs="Times New Roman"/>
          <w:color w:val="222222"/>
          <w:sz w:val="24"/>
          <w:szCs w:val="20"/>
          <w:shd w:val="clear" w:color="auto" w:fill="FFFFFF"/>
        </w:rPr>
        <w:t xml:space="preserve"> fazendo aqui?” que Dick se faz diz respeito à Sala de Interrogatórios, um lugar f</w:t>
      </w:r>
      <w:r w:rsidR="00BE6CE4">
        <w:rPr>
          <w:rFonts w:ascii="Times New Roman" w:hAnsi="Times New Roman" w:cs="Times New Roman"/>
          <w:color w:val="222222"/>
          <w:sz w:val="24"/>
          <w:szCs w:val="20"/>
          <w:shd w:val="clear" w:color="auto" w:fill="FFFFFF"/>
        </w:rPr>
        <w:t xml:space="preserve">echado, que não entra som algum, não mostra nenhuma presença humana, nem mesmo a passagem do tempo. </w:t>
      </w:r>
      <w:r>
        <w:rPr>
          <w:rFonts w:ascii="Times New Roman" w:hAnsi="Times New Roman" w:cs="Times New Roman"/>
          <w:color w:val="222222"/>
          <w:sz w:val="24"/>
          <w:szCs w:val="20"/>
          <w:shd w:val="clear" w:color="auto" w:fill="FFFFFF"/>
        </w:rPr>
        <w:t xml:space="preserve">Luís Dill nos dá, a princípio, um lugar fechado, claustrofóbico e </w:t>
      </w:r>
      <w:r w:rsidR="00BE6CE4">
        <w:rPr>
          <w:rFonts w:ascii="Times New Roman" w:hAnsi="Times New Roman" w:cs="Times New Roman"/>
          <w:color w:val="222222"/>
          <w:sz w:val="24"/>
          <w:szCs w:val="20"/>
          <w:shd w:val="clear" w:color="auto" w:fill="FFFFFF"/>
        </w:rPr>
        <w:t>quieto. Um ambiente angustiante para um jovem que lida com o frenesi da liberdade, da bagunça urbana, do barulho sincronizado da vida em</w:t>
      </w:r>
      <w:r w:rsidR="00223965">
        <w:rPr>
          <w:rFonts w:ascii="Times New Roman" w:hAnsi="Times New Roman" w:cs="Times New Roman"/>
          <w:color w:val="222222"/>
          <w:sz w:val="24"/>
          <w:szCs w:val="20"/>
          <w:shd w:val="clear" w:color="auto" w:fill="FFFFFF"/>
        </w:rPr>
        <w:t xml:space="preserve"> sociedade e do tempo infindo. </w:t>
      </w:r>
      <w:r w:rsidR="00661D27">
        <w:rPr>
          <w:rFonts w:ascii="Times New Roman" w:hAnsi="Times New Roman" w:cs="Times New Roman"/>
          <w:color w:val="222222"/>
          <w:sz w:val="24"/>
          <w:szCs w:val="20"/>
          <w:shd w:val="clear" w:color="auto" w:fill="FFFFFF"/>
        </w:rPr>
        <w:t xml:space="preserve">À </w:t>
      </w:r>
      <w:r w:rsidR="00857060">
        <w:rPr>
          <w:rFonts w:ascii="Times New Roman" w:hAnsi="Times New Roman" w:cs="Times New Roman"/>
          <w:color w:val="222222"/>
          <w:sz w:val="24"/>
          <w:szCs w:val="20"/>
          <w:shd w:val="clear" w:color="auto" w:fill="FFFFFF"/>
        </w:rPr>
        <w:t>medida que Dick desperta,</w:t>
      </w:r>
      <w:r w:rsidR="00661D27">
        <w:rPr>
          <w:rFonts w:ascii="Times New Roman" w:hAnsi="Times New Roman" w:cs="Times New Roman"/>
          <w:color w:val="222222"/>
          <w:sz w:val="24"/>
          <w:szCs w:val="20"/>
          <w:shd w:val="clear" w:color="auto" w:fill="FFFFFF"/>
        </w:rPr>
        <w:t xml:space="preserve"> </w:t>
      </w:r>
      <w:r w:rsidR="00BE6CE4">
        <w:rPr>
          <w:rFonts w:ascii="Times New Roman" w:hAnsi="Times New Roman" w:cs="Times New Roman"/>
          <w:color w:val="222222"/>
          <w:sz w:val="24"/>
          <w:szCs w:val="20"/>
          <w:shd w:val="clear" w:color="auto" w:fill="FFFFFF"/>
        </w:rPr>
        <w:t>a Sala de Interrog</w:t>
      </w:r>
      <w:r w:rsidR="00661D27">
        <w:rPr>
          <w:rFonts w:ascii="Times New Roman" w:hAnsi="Times New Roman" w:cs="Times New Roman"/>
          <w:color w:val="222222"/>
          <w:sz w:val="24"/>
          <w:szCs w:val="20"/>
          <w:shd w:val="clear" w:color="auto" w:fill="FFFFFF"/>
        </w:rPr>
        <w:t xml:space="preserve">atórios vai ficando mais nítida, notamos isso na seguinte passagem: </w:t>
      </w:r>
    </w:p>
    <w:p w:rsidR="00661D27" w:rsidRDefault="00661D27" w:rsidP="00CD2DB9">
      <w:pPr>
        <w:spacing w:after="0" w:line="240" w:lineRule="auto"/>
        <w:ind w:firstLine="708"/>
        <w:jc w:val="both"/>
        <w:rPr>
          <w:rFonts w:ascii="Times New Roman" w:hAnsi="Times New Roman" w:cs="Times New Roman"/>
          <w:color w:val="222222"/>
          <w:sz w:val="24"/>
          <w:szCs w:val="20"/>
          <w:shd w:val="clear" w:color="auto" w:fill="FFFFFF"/>
        </w:rPr>
      </w:pPr>
    </w:p>
    <w:p w:rsidR="00661D27" w:rsidRPr="00857060" w:rsidRDefault="00661D27" w:rsidP="00CD2DB9">
      <w:pPr>
        <w:spacing w:after="0" w:line="240" w:lineRule="auto"/>
        <w:ind w:left="2268"/>
        <w:jc w:val="both"/>
        <w:rPr>
          <w:rFonts w:ascii="Times New Roman" w:hAnsi="Times New Roman" w:cs="Times New Roman"/>
          <w:color w:val="222222"/>
          <w:szCs w:val="20"/>
          <w:shd w:val="clear" w:color="auto" w:fill="FFFFFF"/>
        </w:rPr>
      </w:pPr>
      <w:r w:rsidRPr="00857060">
        <w:rPr>
          <w:rFonts w:ascii="Times New Roman" w:hAnsi="Times New Roman" w:cs="Times New Roman"/>
          <w:color w:val="222222"/>
          <w:szCs w:val="20"/>
          <w:shd w:val="clear" w:color="auto" w:fill="FFFFFF"/>
        </w:rPr>
        <w:t xml:space="preserve">Sacudiu a cabeça de leve. A visão acostumou-se ao ambiente, à luminosidade, aos objetos por ela destacados com certa fúria. Inspecionou </w:t>
      </w:r>
      <w:r w:rsidRPr="00857060">
        <w:rPr>
          <w:rFonts w:ascii="Times New Roman" w:hAnsi="Times New Roman" w:cs="Times New Roman"/>
          <w:color w:val="222222"/>
          <w:szCs w:val="20"/>
          <w:shd w:val="clear" w:color="auto" w:fill="FFFFFF"/>
        </w:rPr>
        <w:lastRenderedPageBreak/>
        <w:t xml:space="preserve">cada centímetro da Sala de Interrogatórios. E ele ainda não sabia que se tratava de uma Sala de Interrogatórios. Tinha algo muito errado. Mas ele não conseguiu identificar de imediato. No íntimo, teve a certeza de que </w:t>
      </w:r>
      <w:r w:rsidR="008C5A5B">
        <w:rPr>
          <w:rFonts w:ascii="Times New Roman" w:hAnsi="Times New Roman" w:cs="Times New Roman"/>
          <w:color w:val="222222"/>
          <w:szCs w:val="20"/>
          <w:shd w:val="clear" w:color="auto" w:fill="FFFFFF"/>
        </w:rPr>
        <w:t xml:space="preserve">era </w:t>
      </w:r>
      <w:r w:rsidRPr="00857060">
        <w:rPr>
          <w:rFonts w:ascii="Times New Roman" w:hAnsi="Times New Roman" w:cs="Times New Roman"/>
          <w:color w:val="222222"/>
          <w:szCs w:val="20"/>
          <w:shd w:val="clear" w:color="auto" w:fill="FFFFFF"/>
        </w:rPr>
        <w:t xml:space="preserve">óbvio ao extremo, como saber o próprio nome ou acertar o resultado da soma dois mais dois. No entanto, nada lhe ocorria, mesmo repetindo o reconhecimento visual. Fixou-se na porta maciça e ela apareceu-lhe própria de cofres. E a falta de maçaneta lhe deixou bastante intrigado. “Será que eu </w:t>
      </w:r>
      <w:proofErr w:type="spellStart"/>
      <w:r w:rsidR="00857060">
        <w:rPr>
          <w:rFonts w:ascii="Times New Roman" w:hAnsi="Times New Roman" w:cs="Times New Roman"/>
          <w:color w:val="222222"/>
          <w:szCs w:val="20"/>
          <w:shd w:val="clear" w:color="auto" w:fill="FFFFFF"/>
        </w:rPr>
        <w:t>tô</w:t>
      </w:r>
      <w:proofErr w:type="spellEnd"/>
      <w:r w:rsidR="00857060">
        <w:rPr>
          <w:rFonts w:ascii="Times New Roman" w:hAnsi="Times New Roman" w:cs="Times New Roman"/>
          <w:color w:val="222222"/>
          <w:szCs w:val="20"/>
          <w:shd w:val="clear" w:color="auto" w:fill="FFFFFF"/>
        </w:rPr>
        <w:t xml:space="preserve"> trancado aqui dentro? Num co</w:t>
      </w:r>
      <w:r w:rsidRPr="00857060">
        <w:rPr>
          <w:rFonts w:ascii="Times New Roman" w:hAnsi="Times New Roman" w:cs="Times New Roman"/>
          <w:color w:val="222222"/>
          <w:szCs w:val="20"/>
          <w:shd w:val="clear" w:color="auto" w:fill="FFFFFF"/>
        </w:rPr>
        <w:t xml:space="preserve">fre?” </w:t>
      </w:r>
      <w:proofErr w:type="gramStart"/>
      <w:r w:rsidRPr="00857060">
        <w:rPr>
          <w:rFonts w:ascii="Times New Roman" w:hAnsi="Times New Roman" w:cs="Times New Roman"/>
          <w:color w:val="222222"/>
          <w:szCs w:val="20"/>
          <w:shd w:val="clear" w:color="auto" w:fill="FFFFFF"/>
        </w:rPr>
        <w:t>-</w:t>
      </w:r>
      <w:proofErr w:type="spellStart"/>
      <w:r w:rsidRPr="00857060">
        <w:rPr>
          <w:rFonts w:ascii="Times New Roman" w:hAnsi="Times New Roman" w:cs="Times New Roman"/>
          <w:color w:val="222222"/>
          <w:szCs w:val="20"/>
          <w:shd w:val="clear" w:color="auto" w:fill="FFFFFF"/>
        </w:rPr>
        <w:t>Epa</w:t>
      </w:r>
      <w:proofErr w:type="spellEnd"/>
      <w:proofErr w:type="gramEnd"/>
      <w:r w:rsidRPr="00857060">
        <w:rPr>
          <w:rFonts w:ascii="Times New Roman" w:hAnsi="Times New Roman" w:cs="Times New Roman"/>
          <w:color w:val="222222"/>
          <w:szCs w:val="20"/>
          <w:shd w:val="clear" w:color="auto" w:fill="FFFFFF"/>
        </w:rPr>
        <w:t>...</w:t>
      </w:r>
    </w:p>
    <w:p w:rsidR="00661D27" w:rsidRDefault="00661D27" w:rsidP="00CD2DB9">
      <w:pPr>
        <w:spacing w:after="0" w:line="240" w:lineRule="auto"/>
        <w:ind w:left="2268"/>
        <w:jc w:val="both"/>
        <w:rPr>
          <w:rFonts w:ascii="Times New Roman" w:hAnsi="Times New Roman" w:cs="Times New Roman"/>
          <w:color w:val="222222"/>
          <w:sz w:val="24"/>
          <w:szCs w:val="20"/>
          <w:shd w:val="clear" w:color="auto" w:fill="FFFFFF"/>
        </w:rPr>
      </w:pPr>
      <w:r w:rsidRPr="00857060">
        <w:rPr>
          <w:rFonts w:ascii="Times New Roman" w:hAnsi="Times New Roman" w:cs="Times New Roman"/>
          <w:color w:val="222222"/>
          <w:szCs w:val="20"/>
          <w:shd w:val="clear" w:color="auto" w:fill="FFFFFF"/>
        </w:rPr>
        <w:t>Nesse momento, ouviu ruídos metálicos vindo justamente da porta</w:t>
      </w:r>
      <w:r w:rsidR="00857060" w:rsidRPr="00857060">
        <w:rPr>
          <w:rFonts w:ascii="Times New Roman" w:hAnsi="Times New Roman" w:cs="Times New Roman"/>
          <w:color w:val="222222"/>
          <w:szCs w:val="20"/>
          <w:shd w:val="clear" w:color="auto" w:fill="FFFFFF"/>
        </w:rPr>
        <w:t xml:space="preserve">. [...] Viu o homem entrar. Alto, corpulento, sessenta e poucos anos. Vestia terno cinza e gravata preta. Camisa branca. O chapéu, também cinzento. Sapatos pretos empoeirados. Com o cotovelo bateu a porta espessa. Ela se fechou com outro </w:t>
      </w:r>
      <w:proofErr w:type="spellStart"/>
      <w:r w:rsidR="00857060" w:rsidRPr="00857060">
        <w:rPr>
          <w:rFonts w:ascii="Arial" w:hAnsi="Arial" w:cs="Arial"/>
          <w:b/>
          <w:color w:val="222222"/>
          <w:szCs w:val="20"/>
          <w:shd w:val="clear" w:color="auto" w:fill="FFFFFF"/>
        </w:rPr>
        <w:t>cléc</w:t>
      </w:r>
      <w:proofErr w:type="spellEnd"/>
      <w:r w:rsidR="00857060" w:rsidRPr="00857060">
        <w:rPr>
          <w:rFonts w:ascii="Times New Roman" w:hAnsi="Times New Roman" w:cs="Times New Roman"/>
          <w:color w:val="222222"/>
          <w:szCs w:val="20"/>
          <w:shd w:val="clear" w:color="auto" w:fill="FFFFFF"/>
        </w:rPr>
        <w:t xml:space="preserve">, mais sonoro. [...] Foi quando o menino se deu conta do óbvio: tudo estava em preto e branco. (DILL, 2016, p. 09). </w:t>
      </w:r>
      <w:r w:rsidR="00857060">
        <w:rPr>
          <w:rFonts w:ascii="Times New Roman" w:hAnsi="Times New Roman" w:cs="Times New Roman"/>
          <w:color w:val="222222"/>
          <w:szCs w:val="20"/>
          <w:shd w:val="clear" w:color="auto" w:fill="FFFFFF"/>
        </w:rPr>
        <w:t xml:space="preserve"> </w:t>
      </w:r>
      <w:r w:rsidRPr="00857060">
        <w:rPr>
          <w:rFonts w:ascii="Times New Roman" w:hAnsi="Times New Roman" w:cs="Times New Roman"/>
          <w:color w:val="222222"/>
          <w:szCs w:val="20"/>
          <w:shd w:val="clear" w:color="auto" w:fill="FFFFFF"/>
        </w:rPr>
        <w:t xml:space="preserve"> </w:t>
      </w:r>
    </w:p>
    <w:p w:rsidR="00661D27" w:rsidRDefault="00661D27" w:rsidP="00CD2DB9">
      <w:pPr>
        <w:spacing w:after="0" w:line="240" w:lineRule="auto"/>
        <w:ind w:firstLine="708"/>
        <w:jc w:val="both"/>
        <w:rPr>
          <w:rFonts w:ascii="Times New Roman" w:hAnsi="Times New Roman" w:cs="Times New Roman"/>
          <w:color w:val="222222"/>
          <w:sz w:val="24"/>
          <w:szCs w:val="20"/>
          <w:shd w:val="clear" w:color="auto" w:fill="FFFFFF"/>
        </w:rPr>
      </w:pPr>
    </w:p>
    <w:p w:rsidR="00661D27" w:rsidRDefault="00661D27" w:rsidP="00CD2DB9">
      <w:pPr>
        <w:spacing w:after="0" w:line="240" w:lineRule="auto"/>
        <w:ind w:firstLine="708"/>
        <w:jc w:val="both"/>
        <w:rPr>
          <w:rFonts w:ascii="Times New Roman" w:hAnsi="Times New Roman" w:cs="Times New Roman"/>
          <w:color w:val="222222"/>
          <w:sz w:val="24"/>
          <w:szCs w:val="20"/>
          <w:shd w:val="clear" w:color="auto" w:fill="FFFFFF"/>
        </w:rPr>
      </w:pPr>
    </w:p>
    <w:p w:rsidR="008C5A5B" w:rsidRDefault="00857060" w:rsidP="00CD2DB9">
      <w:pPr>
        <w:spacing w:after="0" w:line="240" w:lineRule="auto"/>
        <w:ind w:firstLine="708"/>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O narrador vai </w:t>
      </w:r>
      <w:r w:rsidR="00804A86">
        <w:rPr>
          <w:rFonts w:ascii="Times New Roman" w:hAnsi="Times New Roman" w:cs="Times New Roman"/>
          <w:color w:val="222222"/>
          <w:sz w:val="24"/>
          <w:szCs w:val="20"/>
          <w:shd w:val="clear" w:color="auto" w:fill="FFFFFF"/>
        </w:rPr>
        <w:t>produzindo</w:t>
      </w:r>
      <w:r>
        <w:rPr>
          <w:rFonts w:ascii="Times New Roman" w:hAnsi="Times New Roman" w:cs="Times New Roman"/>
          <w:color w:val="222222"/>
          <w:sz w:val="24"/>
          <w:szCs w:val="20"/>
          <w:shd w:val="clear" w:color="auto" w:fill="FFFFFF"/>
        </w:rPr>
        <w:t xml:space="preserve"> uma imagem da Sala de Interrogatório</w:t>
      </w:r>
      <w:r w:rsidR="00804A86">
        <w:rPr>
          <w:rFonts w:ascii="Times New Roman" w:hAnsi="Times New Roman" w:cs="Times New Roman"/>
          <w:color w:val="222222"/>
          <w:sz w:val="24"/>
          <w:szCs w:val="20"/>
          <w:shd w:val="clear" w:color="auto" w:fill="FFFFFF"/>
        </w:rPr>
        <w:t>s</w:t>
      </w:r>
      <w:r>
        <w:rPr>
          <w:rFonts w:ascii="Times New Roman" w:hAnsi="Times New Roman" w:cs="Times New Roman"/>
          <w:color w:val="222222"/>
          <w:sz w:val="24"/>
          <w:szCs w:val="20"/>
          <w:shd w:val="clear" w:color="auto" w:fill="FFFFFF"/>
        </w:rPr>
        <w:t xml:space="preserve"> a partir do foco visual de Dick, que </w:t>
      </w:r>
      <w:r w:rsidR="009F3F35">
        <w:rPr>
          <w:rFonts w:ascii="Times New Roman" w:hAnsi="Times New Roman" w:cs="Times New Roman"/>
          <w:color w:val="222222"/>
          <w:sz w:val="24"/>
          <w:szCs w:val="20"/>
          <w:shd w:val="clear" w:color="auto" w:fill="FFFFFF"/>
        </w:rPr>
        <w:t>de imediato encontra-se desfocado.</w:t>
      </w:r>
      <w:r>
        <w:rPr>
          <w:rFonts w:ascii="Times New Roman" w:hAnsi="Times New Roman" w:cs="Times New Roman"/>
          <w:color w:val="222222"/>
          <w:sz w:val="24"/>
          <w:szCs w:val="20"/>
          <w:shd w:val="clear" w:color="auto" w:fill="FFFFFF"/>
        </w:rPr>
        <w:t xml:space="preserve"> C</w:t>
      </w:r>
      <w:r w:rsidR="00602532">
        <w:rPr>
          <w:rFonts w:ascii="Times New Roman" w:hAnsi="Times New Roman" w:cs="Times New Roman"/>
          <w:color w:val="222222"/>
          <w:sz w:val="24"/>
          <w:szCs w:val="20"/>
          <w:shd w:val="clear" w:color="auto" w:fill="FFFFFF"/>
        </w:rPr>
        <w:t xml:space="preserve">onforme a luminosidade, </w:t>
      </w:r>
      <w:r w:rsidR="002C10DE">
        <w:rPr>
          <w:rFonts w:ascii="Times New Roman" w:hAnsi="Times New Roman" w:cs="Times New Roman"/>
          <w:color w:val="222222"/>
          <w:sz w:val="24"/>
          <w:szCs w:val="20"/>
          <w:shd w:val="clear" w:color="auto" w:fill="FFFFFF"/>
        </w:rPr>
        <w:t>advin</w:t>
      </w:r>
      <w:r w:rsidR="008C5A5B">
        <w:rPr>
          <w:rFonts w:ascii="Times New Roman" w:hAnsi="Times New Roman" w:cs="Times New Roman"/>
          <w:color w:val="222222"/>
          <w:sz w:val="24"/>
          <w:szCs w:val="20"/>
          <w:shd w:val="clear" w:color="auto" w:fill="FFFFFF"/>
        </w:rPr>
        <w:t>da da janela e da lâmpada presa, “que tornava o ambiente cru e hostil”, a personagem vai encontrando o foco e tem uma</w:t>
      </w:r>
      <w:r w:rsidR="00602532">
        <w:rPr>
          <w:rFonts w:ascii="Times New Roman" w:hAnsi="Times New Roman" w:cs="Times New Roman"/>
          <w:color w:val="222222"/>
          <w:sz w:val="24"/>
          <w:szCs w:val="20"/>
          <w:shd w:val="clear" w:color="auto" w:fill="FFFFFF"/>
        </w:rPr>
        <w:t xml:space="preserve"> visão</w:t>
      </w:r>
      <w:r w:rsidR="008C5A5B">
        <w:rPr>
          <w:rFonts w:ascii="Times New Roman" w:hAnsi="Times New Roman" w:cs="Times New Roman"/>
          <w:color w:val="222222"/>
          <w:sz w:val="24"/>
          <w:szCs w:val="20"/>
          <w:shd w:val="clear" w:color="auto" w:fill="FFFFFF"/>
        </w:rPr>
        <w:t xml:space="preserve"> melhor do espaço. É um efeito imagético in</w:t>
      </w:r>
      <w:r w:rsidR="00602532">
        <w:rPr>
          <w:rFonts w:ascii="Times New Roman" w:hAnsi="Times New Roman" w:cs="Times New Roman"/>
          <w:color w:val="222222"/>
          <w:sz w:val="24"/>
          <w:szCs w:val="20"/>
          <w:shd w:val="clear" w:color="auto" w:fill="FFFFFF"/>
        </w:rPr>
        <w:t xml:space="preserve">stigante para a semântica do texto, </w:t>
      </w:r>
      <w:r w:rsidR="008C5A5B">
        <w:rPr>
          <w:rFonts w:ascii="Times New Roman" w:hAnsi="Times New Roman" w:cs="Times New Roman"/>
          <w:color w:val="222222"/>
          <w:sz w:val="24"/>
          <w:szCs w:val="20"/>
          <w:shd w:val="clear" w:color="auto" w:fill="FFFFFF"/>
        </w:rPr>
        <w:t xml:space="preserve">pois reverbera </w:t>
      </w:r>
      <w:r w:rsidR="00602532">
        <w:rPr>
          <w:rFonts w:ascii="Times New Roman" w:hAnsi="Times New Roman" w:cs="Times New Roman"/>
          <w:color w:val="222222"/>
          <w:sz w:val="24"/>
          <w:szCs w:val="20"/>
          <w:shd w:val="clear" w:color="auto" w:fill="FFFFFF"/>
        </w:rPr>
        <w:t>a percepção</w:t>
      </w:r>
      <w:r w:rsidR="008C5A5B">
        <w:rPr>
          <w:rFonts w:ascii="Times New Roman" w:hAnsi="Times New Roman" w:cs="Times New Roman"/>
          <w:color w:val="222222"/>
          <w:sz w:val="24"/>
          <w:szCs w:val="20"/>
          <w:shd w:val="clear" w:color="auto" w:fill="FFFFFF"/>
        </w:rPr>
        <w:t xml:space="preserve"> de estarmos sendo guiados por uma câmera, </w:t>
      </w:r>
      <w:r w:rsidR="00FE19AB">
        <w:rPr>
          <w:rFonts w:ascii="Times New Roman" w:hAnsi="Times New Roman" w:cs="Times New Roman"/>
          <w:color w:val="222222"/>
          <w:sz w:val="24"/>
          <w:szCs w:val="20"/>
          <w:shd w:val="clear" w:color="auto" w:fill="FFFFFF"/>
        </w:rPr>
        <w:t>configurada</w:t>
      </w:r>
      <w:r w:rsidR="008C5A5B">
        <w:rPr>
          <w:rFonts w:ascii="Times New Roman" w:hAnsi="Times New Roman" w:cs="Times New Roman"/>
          <w:color w:val="222222"/>
          <w:sz w:val="24"/>
          <w:szCs w:val="20"/>
          <w:shd w:val="clear" w:color="auto" w:fill="FFFFFF"/>
        </w:rPr>
        <w:t xml:space="preserve"> no mov</w:t>
      </w:r>
      <w:r w:rsidR="00C11B97">
        <w:rPr>
          <w:rFonts w:ascii="Times New Roman" w:hAnsi="Times New Roman" w:cs="Times New Roman"/>
          <w:color w:val="222222"/>
          <w:sz w:val="24"/>
          <w:szCs w:val="20"/>
          <w:shd w:val="clear" w:color="auto" w:fill="FFFFFF"/>
        </w:rPr>
        <w:t xml:space="preserve">imento do olhar da personagem, </w:t>
      </w:r>
      <w:r w:rsidR="00696D1C">
        <w:rPr>
          <w:rFonts w:ascii="Times New Roman" w:hAnsi="Times New Roman" w:cs="Times New Roman"/>
          <w:color w:val="222222"/>
          <w:sz w:val="24"/>
          <w:szCs w:val="20"/>
          <w:shd w:val="clear" w:color="auto" w:fill="FFFFFF"/>
        </w:rPr>
        <w:t xml:space="preserve">do recuo do foco, bem como de um filtro de cor em gradação monocromática. </w:t>
      </w:r>
      <w:r w:rsidR="008C5A5B">
        <w:rPr>
          <w:rFonts w:ascii="Times New Roman" w:hAnsi="Times New Roman" w:cs="Times New Roman"/>
          <w:color w:val="222222"/>
          <w:sz w:val="24"/>
          <w:szCs w:val="20"/>
          <w:shd w:val="clear" w:color="auto" w:fill="FFFFFF"/>
        </w:rPr>
        <w:t xml:space="preserve">Ocorre, assim, uma representação da linguagem imagética </w:t>
      </w:r>
      <w:r w:rsidR="00602532">
        <w:rPr>
          <w:rFonts w:ascii="Times New Roman" w:hAnsi="Times New Roman" w:cs="Times New Roman"/>
          <w:color w:val="222222"/>
          <w:sz w:val="24"/>
          <w:szCs w:val="20"/>
          <w:shd w:val="clear" w:color="auto" w:fill="FFFFFF"/>
        </w:rPr>
        <w:t>fotográfi</w:t>
      </w:r>
      <w:r w:rsidR="001344F3">
        <w:rPr>
          <w:rFonts w:ascii="Times New Roman" w:hAnsi="Times New Roman" w:cs="Times New Roman"/>
          <w:color w:val="222222"/>
          <w:sz w:val="24"/>
          <w:szCs w:val="20"/>
          <w:shd w:val="clear" w:color="auto" w:fill="FFFFFF"/>
        </w:rPr>
        <w:t>ca em preto e branco, que mais à</w:t>
      </w:r>
      <w:r w:rsidR="00602532">
        <w:rPr>
          <w:rFonts w:ascii="Times New Roman" w:hAnsi="Times New Roman" w:cs="Times New Roman"/>
          <w:color w:val="222222"/>
          <w:sz w:val="24"/>
          <w:szCs w:val="20"/>
          <w:shd w:val="clear" w:color="auto" w:fill="FFFFFF"/>
        </w:rPr>
        <w:t xml:space="preserve"> frente iremos abordar de forma detalhada. </w:t>
      </w:r>
    </w:p>
    <w:p w:rsidR="009343E1" w:rsidRDefault="00FE19AB"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222222"/>
          <w:sz w:val="24"/>
          <w:szCs w:val="20"/>
          <w:shd w:val="clear" w:color="auto" w:fill="FFFFFF"/>
        </w:rPr>
        <w:t>Dado ao contexto social e mercadológico</w:t>
      </w:r>
      <w:r w:rsidR="009343E1">
        <w:rPr>
          <w:rFonts w:ascii="Times New Roman" w:hAnsi="Times New Roman" w:cs="Times New Roman"/>
          <w:color w:val="222222"/>
          <w:sz w:val="24"/>
          <w:szCs w:val="20"/>
          <w:shd w:val="clear" w:color="auto" w:fill="FFFFFF"/>
        </w:rPr>
        <w:t>,</w:t>
      </w:r>
      <w:r>
        <w:rPr>
          <w:rFonts w:ascii="Times New Roman" w:hAnsi="Times New Roman" w:cs="Times New Roman"/>
          <w:color w:val="222222"/>
          <w:sz w:val="24"/>
          <w:szCs w:val="20"/>
          <w:shd w:val="clear" w:color="auto" w:fill="FFFFFF"/>
        </w:rPr>
        <w:t xml:space="preserve"> o escritor contemporâneo</w:t>
      </w:r>
      <w:r w:rsidR="009343E1">
        <w:rPr>
          <w:rFonts w:ascii="Times New Roman" w:hAnsi="Times New Roman" w:cs="Times New Roman"/>
          <w:color w:val="222222"/>
          <w:sz w:val="24"/>
          <w:szCs w:val="20"/>
          <w:shd w:val="clear" w:color="auto" w:fill="FFFFFF"/>
        </w:rPr>
        <w:t xml:space="preserve"> precisa abrir mão de novas </w:t>
      </w:r>
      <w:r>
        <w:rPr>
          <w:rFonts w:ascii="Times New Roman" w:hAnsi="Times New Roman" w:cs="Times New Roman"/>
          <w:color w:val="222222"/>
          <w:sz w:val="24"/>
          <w:szCs w:val="20"/>
          <w:shd w:val="clear" w:color="auto" w:fill="FFFFFF"/>
        </w:rPr>
        <w:t xml:space="preserve">técnicas </w:t>
      </w:r>
      <w:r w:rsidR="009343E1">
        <w:rPr>
          <w:rFonts w:ascii="Times New Roman" w:hAnsi="Times New Roman" w:cs="Times New Roman"/>
          <w:color w:val="222222"/>
          <w:sz w:val="24"/>
          <w:szCs w:val="20"/>
          <w:shd w:val="clear" w:color="auto" w:fill="FFFFFF"/>
        </w:rPr>
        <w:t>de reprodução</w:t>
      </w:r>
      <w:r>
        <w:rPr>
          <w:rFonts w:ascii="Times New Roman" w:hAnsi="Times New Roman" w:cs="Times New Roman"/>
          <w:color w:val="222222"/>
          <w:sz w:val="24"/>
          <w:szCs w:val="20"/>
          <w:shd w:val="clear" w:color="auto" w:fill="FFFFFF"/>
        </w:rPr>
        <w:t>, afim de que o produto engate no reconhecimento econômico da editora</w:t>
      </w:r>
      <w:r w:rsidR="009343E1">
        <w:rPr>
          <w:rFonts w:ascii="Times New Roman" w:hAnsi="Times New Roman" w:cs="Times New Roman"/>
          <w:color w:val="222222"/>
          <w:sz w:val="24"/>
          <w:szCs w:val="20"/>
          <w:shd w:val="clear" w:color="auto" w:fill="FFFFFF"/>
        </w:rPr>
        <w:t>. É natural que nesse</w:t>
      </w:r>
      <w:r>
        <w:rPr>
          <w:rFonts w:ascii="Times New Roman" w:hAnsi="Times New Roman" w:cs="Times New Roman"/>
          <w:color w:val="222222"/>
          <w:sz w:val="24"/>
          <w:szCs w:val="20"/>
          <w:shd w:val="clear" w:color="auto" w:fill="FFFFFF"/>
        </w:rPr>
        <w:t xml:space="preserve"> processo os artistas tornem-se influenciados pelas </w:t>
      </w:r>
      <w:r w:rsidR="009343E1">
        <w:rPr>
          <w:rFonts w:ascii="Times New Roman" w:hAnsi="Times New Roman" w:cs="Times New Roman"/>
          <w:color w:val="222222"/>
          <w:sz w:val="24"/>
          <w:szCs w:val="20"/>
          <w:shd w:val="clear" w:color="auto" w:fill="FFFFFF"/>
        </w:rPr>
        <w:t xml:space="preserve">ferramentas da tecnologia, experimentando a linguagem imagética, advinda da apreciação </w:t>
      </w:r>
      <w:r w:rsidR="00D337EE">
        <w:rPr>
          <w:rFonts w:ascii="Times New Roman" w:hAnsi="Times New Roman" w:cs="Times New Roman"/>
          <w:color w:val="222222"/>
          <w:sz w:val="24"/>
          <w:szCs w:val="20"/>
          <w:shd w:val="clear" w:color="auto" w:fill="FFFFFF"/>
        </w:rPr>
        <w:t>da TV, do cinema e da fotografia</w:t>
      </w:r>
      <w:r w:rsidR="009343E1">
        <w:rPr>
          <w:rFonts w:ascii="Times New Roman" w:hAnsi="Times New Roman" w:cs="Times New Roman"/>
          <w:color w:val="222222"/>
          <w:sz w:val="24"/>
          <w:szCs w:val="20"/>
          <w:shd w:val="clear" w:color="auto" w:fill="FFFFFF"/>
        </w:rPr>
        <w:t xml:space="preserve"> na Literatura. Adorno e Horkheimer (2002, p. 06) mencionam que a </w:t>
      </w:r>
      <w:r w:rsidR="009343E1">
        <w:rPr>
          <w:rFonts w:ascii="Times New Roman" w:hAnsi="Times New Roman" w:cs="Times New Roman"/>
          <w:color w:val="000000"/>
          <w:sz w:val="24"/>
          <w:szCs w:val="24"/>
        </w:rPr>
        <w:t>necessidade de novos efeitos para atrair o público imprime na indústria cultural uma identidade própria de</w:t>
      </w:r>
      <w:r w:rsidR="001234C7">
        <w:rPr>
          <w:rFonts w:ascii="Times New Roman" w:hAnsi="Times New Roman" w:cs="Times New Roman"/>
          <w:color w:val="000000"/>
          <w:sz w:val="24"/>
          <w:szCs w:val="24"/>
        </w:rPr>
        <w:t xml:space="preserve"> linguagem, com um léxico e sintaxe própria</w:t>
      </w:r>
      <w:r w:rsidR="009343E1">
        <w:rPr>
          <w:rFonts w:ascii="Times New Roman" w:hAnsi="Times New Roman" w:cs="Times New Roman"/>
          <w:color w:val="000000"/>
          <w:sz w:val="24"/>
          <w:szCs w:val="24"/>
        </w:rPr>
        <w:t xml:space="preserve">. Desse modo, esse novo estilo “é, um sistema de incultura </w:t>
      </w:r>
      <w:r w:rsidR="00602532">
        <w:rPr>
          <w:rFonts w:ascii="Times New Roman" w:hAnsi="Times New Roman" w:cs="Times New Roman"/>
          <w:color w:val="000000"/>
          <w:sz w:val="24"/>
          <w:szCs w:val="24"/>
        </w:rPr>
        <w:t>ao qual se poderia conceder cert</w:t>
      </w:r>
      <w:r w:rsidR="009343E1">
        <w:rPr>
          <w:rFonts w:ascii="Times New Roman" w:hAnsi="Times New Roman" w:cs="Times New Roman"/>
          <w:color w:val="000000"/>
          <w:sz w:val="24"/>
          <w:szCs w:val="24"/>
        </w:rPr>
        <w:t xml:space="preserve">a unidade estilística, enquanto ainda tem sentido falar em barbárie estilizada”. </w:t>
      </w:r>
    </w:p>
    <w:p w:rsidR="009343E1" w:rsidRDefault="009343E1"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Os respectivos teóricos possuem uma visão generalizada sobre a influência da indústria cultural na arte, tanto que Umberto Eco os denomina de “apocalíticos”. É interessante notar que no Brasil, desde a década de 70, esses elementos constitutivos da imagem (TV, cinema</w:t>
      </w:r>
      <w:r w:rsidR="001344F3">
        <w:rPr>
          <w:rFonts w:ascii="Times New Roman" w:hAnsi="Times New Roman" w:cs="Times New Roman"/>
          <w:color w:val="000000"/>
          <w:sz w:val="24"/>
          <w:szCs w:val="24"/>
        </w:rPr>
        <w:t>, dispositivo de computadores)</w:t>
      </w:r>
      <w:r w:rsidR="00721402">
        <w:rPr>
          <w:rFonts w:ascii="Times New Roman" w:hAnsi="Times New Roman" w:cs="Times New Roman"/>
          <w:color w:val="000000"/>
          <w:sz w:val="24"/>
          <w:szCs w:val="24"/>
        </w:rPr>
        <w:t xml:space="preserve"> vêm</w:t>
      </w:r>
      <w:r>
        <w:rPr>
          <w:rFonts w:ascii="Times New Roman" w:hAnsi="Times New Roman" w:cs="Times New Roman"/>
          <w:color w:val="000000"/>
          <w:sz w:val="24"/>
          <w:szCs w:val="24"/>
        </w:rPr>
        <w:t xml:space="preserve"> interferindo </w:t>
      </w:r>
      <w:r w:rsidR="00721402">
        <w:rPr>
          <w:rFonts w:ascii="Times New Roman" w:hAnsi="Times New Roman" w:cs="Times New Roman"/>
          <w:color w:val="000000"/>
          <w:sz w:val="24"/>
          <w:szCs w:val="24"/>
        </w:rPr>
        <w:t>na apropriação da realidade através da Literatura, assim as técnicas de reprodução</w:t>
      </w:r>
      <w:r w:rsidR="00602532">
        <w:rPr>
          <w:rFonts w:ascii="Times New Roman" w:hAnsi="Times New Roman" w:cs="Times New Roman"/>
          <w:color w:val="000000"/>
          <w:sz w:val="24"/>
          <w:szCs w:val="24"/>
        </w:rPr>
        <w:t xml:space="preserve"> muda o modo como produzimos a l</w:t>
      </w:r>
      <w:r w:rsidR="00721402">
        <w:rPr>
          <w:rFonts w:ascii="Times New Roman" w:hAnsi="Times New Roman" w:cs="Times New Roman"/>
          <w:color w:val="000000"/>
          <w:sz w:val="24"/>
          <w:szCs w:val="24"/>
        </w:rPr>
        <w:t xml:space="preserve">iteratura e a fruímos, isto é, de acordo com Pellegrini (1999). </w:t>
      </w:r>
    </w:p>
    <w:p w:rsidR="00602532" w:rsidRDefault="00721402"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Partindo desse princípio, podemos notar que Luís Dill é influenciado por esses elementos, mas ele não cai nos ditames de uma “barbárie estilizada”. De forma sutil</w:t>
      </w:r>
      <w:r w:rsidR="00C11B97">
        <w:rPr>
          <w:rFonts w:ascii="Times New Roman" w:hAnsi="Times New Roman" w:cs="Times New Roman"/>
          <w:color w:val="000000"/>
          <w:sz w:val="24"/>
          <w:szCs w:val="24"/>
        </w:rPr>
        <w:t xml:space="preserve"> e gradativa</w:t>
      </w:r>
      <w:r>
        <w:rPr>
          <w:rFonts w:ascii="Times New Roman" w:hAnsi="Times New Roman" w:cs="Times New Roman"/>
          <w:color w:val="000000"/>
          <w:sz w:val="24"/>
          <w:szCs w:val="24"/>
        </w:rPr>
        <w:t>, nos revela as imagens do espaço por meio do olhar de Dick. No primeiro capítulo a personagem, antes de</w:t>
      </w:r>
      <w:r w:rsidR="00C11B97">
        <w:rPr>
          <w:rFonts w:ascii="Times New Roman" w:hAnsi="Times New Roman" w:cs="Times New Roman"/>
          <w:color w:val="000000"/>
          <w:sz w:val="24"/>
          <w:szCs w:val="24"/>
        </w:rPr>
        <w:t xml:space="preserve"> ter o foco total do ambiente, </w:t>
      </w:r>
      <w:r>
        <w:rPr>
          <w:rFonts w:ascii="Times New Roman" w:hAnsi="Times New Roman" w:cs="Times New Roman"/>
          <w:color w:val="000000"/>
          <w:sz w:val="24"/>
          <w:szCs w:val="24"/>
        </w:rPr>
        <w:t>tem uma ação</w:t>
      </w:r>
      <w:r w:rsidR="00C11B97">
        <w:rPr>
          <w:rFonts w:ascii="Times New Roman" w:hAnsi="Times New Roman" w:cs="Times New Roman"/>
          <w:color w:val="000000"/>
          <w:sz w:val="24"/>
          <w:szCs w:val="24"/>
        </w:rPr>
        <w:t xml:space="preserve"> performática de abrir os olhos: “Ele abriu os olhos a custo, pálpebras pesadas” (p. 07); “Tornou a abrir os olhos”. (p. 08). É nesse entrar e sair da luminosidade nos olhos de Dick que o escritor cria o todo do espaço, ação que </w:t>
      </w:r>
      <w:r w:rsidR="00602532">
        <w:rPr>
          <w:rFonts w:ascii="Times New Roman" w:hAnsi="Times New Roman" w:cs="Times New Roman"/>
          <w:color w:val="000000"/>
          <w:sz w:val="24"/>
          <w:szCs w:val="24"/>
        </w:rPr>
        <w:t>se torna</w:t>
      </w:r>
      <w:r w:rsidR="00C11B97">
        <w:rPr>
          <w:rFonts w:ascii="Times New Roman" w:hAnsi="Times New Roman" w:cs="Times New Roman"/>
          <w:color w:val="000000"/>
          <w:sz w:val="24"/>
          <w:szCs w:val="24"/>
        </w:rPr>
        <w:t xml:space="preserve"> um </w:t>
      </w:r>
      <w:r w:rsidR="00602532">
        <w:rPr>
          <w:rFonts w:ascii="Times New Roman" w:hAnsi="Times New Roman" w:cs="Times New Roman"/>
          <w:color w:val="000000"/>
          <w:sz w:val="24"/>
          <w:szCs w:val="24"/>
        </w:rPr>
        <w:t>desafio estético para o fruidor, já que essa constituição</w:t>
      </w:r>
      <w:r w:rsidR="00377C21">
        <w:rPr>
          <w:rFonts w:ascii="Times New Roman" w:hAnsi="Times New Roman" w:cs="Times New Roman"/>
          <w:color w:val="000000"/>
          <w:sz w:val="24"/>
          <w:szCs w:val="24"/>
        </w:rPr>
        <w:t xml:space="preserve"> do local</w:t>
      </w:r>
      <w:r w:rsidR="00602532">
        <w:rPr>
          <w:rFonts w:ascii="Times New Roman" w:hAnsi="Times New Roman" w:cs="Times New Roman"/>
          <w:color w:val="000000"/>
          <w:sz w:val="24"/>
          <w:szCs w:val="24"/>
        </w:rPr>
        <w:t xml:space="preserve"> em preto e branco anuncia uma significação do estado </w:t>
      </w:r>
      <w:r w:rsidR="00FD02A8">
        <w:rPr>
          <w:rFonts w:ascii="Times New Roman" w:hAnsi="Times New Roman" w:cs="Times New Roman"/>
          <w:color w:val="000000"/>
          <w:sz w:val="24"/>
          <w:szCs w:val="24"/>
        </w:rPr>
        <w:t xml:space="preserve">orgânico e emocional </w:t>
      </w:r>
      <w:r w:rsidR="00602532">
        <w:rPr>
          <w:rFonts w:ascii="Times New Roman" w:hAnsi="Times New Roman" w:cs="Times New Roman"/>
          <w:color w:val="000000"/>
          <w:sz w:val="24"/>
          <w:szCs w:val="24"/>
        </w:rPr>
        <w:t xml:space="preserve">da personagem. </w:t>
      </w:r>
    </w:p>
    <w:p w:rsidR="00C11B97" w:rsidRDefault="00C11B97" w:rsidP="00CD2DB9">
      <w:pPr>
        <w:spacing w:after="0" w:line="240" w:lineRule="auto"/>
        <w:ind w:firstLine="708"/>
        <w:jc w:val="both"/>
        <w:rPr>
          <w:rFonts w:ascii="Times New Roman" w:hAnsi="Times New Roman" w:cs="Times New Roman"/>
          <w:sz w:val="24"/>
        </w:rPr>
      </w:pPr>
      <w:r>
        <w:rPr>
          <w:rFonts w:ascii="Times New Roman" w:hAnsi="Times New Roman" w:cs="Times New Roman"/>
          <w:color w:val="000000"/>
          <w:sz w:val="24"/>
          <w:szCs w:val="24"/>
        </w:rPr>
        <w:t>Portanto, a qualidade de escrever para jovens que Dill preza pode se</w:t>
      </w:r>
      <w:r w:rsidR="00696D1C">
        <w:rPr>
          <w:rFonts w:ascii="Times New Roman" w:hAnsi="Times New Roman" w:cs="Times New Roman"/>
          <w:color w:val="000000"/>
          <w:sz w:val="24"/>
          <w:szCs w:val="24"/>
        </w:rPr>
        <w:t>r vista nesse cuidado ao criar um</w:t>
      </w:r>
      <w:r>
        <w:rPr>
          <w:rFonts w:ascii="Times New Roman" w:hAnsi="Times New Roman" w:cs="Times New Roman"/>
          <w:color w:val="000000"/>
          <w:sz w:val="24"/>
          <w:szCs w:val="24"/>
        </w:rPr>
        <w:t xml:space="preserve"> espaço </w:t>
      </w:r>
      <w:r w:rsidR="001344F3">
        <w:rPr>
          <w:rFonts w:ascii="Times New Roman" w:hAnsi="Times New Roman" w:cs="Times New Roman"/>
          <w:color w:val="000000"/>
          <w:sz w:val="24"/>
          <w:szCs w:val="24"/>
        </w:rPr>
        <w:t xml:space="preserve">com percepções tão singulares </w:t>
      </w:r>
      <w:r w:rsidR="00696D1C">
        <w:rPr>
          <w:rFonts w:ascii="Times New Roman" w:hAnsi="Times New Roman" w:cs="Times New Roman"/>
          <w:color w:val="000000"/>
          <w:sz w:val="24"/>
          <w:szCs w:val="24"/>
        </w:rPr>
        <w:t xml:space="preserve">que nos diverte. </w:t>
      </w:r>
      <w:r>
        <w:rPr>
          <w:rFonts w:ascii="Times New Roman" w:hAnsi="Times New Roman" w:cs="Times New Roman"/>
          <w:sz w:val="24"/>
        </w:rPr>
        <w:t>Na concepção de Eco</w:t>
      </w:r>
      <w:r w:rsidR="00696D1C">
        <w:rPr>
          <w:rFonts w:ascii="Times New Roman" w:hAnsi="Times New Roman" w:cs="Times New Roman"/>
          <w:sz w:val="24"/>
        </w:rPr>
        <w:t xml:space="preserve"> (1985, p. 48)</w:t>
      </w:r>
      <w:r>
        <w:rPr>
          <w:rFonts w:ascii="Times New Roman" w:hAnsi="Times New Roman" w:cs="Times New Roman"/>
          <w:sz w:val="24"/>
        </w:rPr>
        <w:t xml:space="preserve"> o divertimento não está associado a desvio de problemas, </w:t>
      </w:r>
      <w:r w:rsidR="00696D1C">
        <w:rPr>
          <w:rFonts w:ascii="Times New Roman" w:hAnsi="Times New Roman" w:cs="Times New Roman"/>
          <w:sz w:val="24"/>
        </w:rPr>
        <w:t>neste caso, o “</w:t>
      </w:r>
      <w:proofErr w:type="spellStart"/>
      <w:r w:rsidR="00696D1C">
        <w:rPr>
          <w:rFonts w:ascii="Times New Roman" w:hAnsi="Times New Roman" w:cs="Times New Roman"/>
          <w:sz w:val="24"/>
        </w:rPr>
        <w:t>di-verter</w:t>
      </w:r>
      <w:proofErr w:type="spellEnd"/>
      <w:r w:rsidR="00696D1C">
        <w:rPr>
          <w:rFonts w:ascii="Times New Roman" w:hAnsi="Times New Roman" w:cs="Times New Roman"/>
          <w:sz w:val="24"/>
        </w:rPr>
        <w:t xml:space="preserve">”, como </w:t>
      </w:r>
      <w:r>
        <w:rPr>
          <w:rFonts w:ascii="Times New Roman" w:hAnsi="Times New Roman" w:cs="Times New Roman"/>
          <w:sz w:val="24"/>
        </w:rPr>
        <w:t xml:space="preserve">denomina. Esse divertimento </w:t>
      </w:r>
      <w:r w:rsidR="00696D1C">
        <w:rPr>
          <w:rFonts w:ascii="Times New Roman" w:hAnsi="Times New Roman" w:cs="Times New Roman"/>
          <w:sz w:val="24"/>
        </w:rPr>
        <w:t>é</w:t>
      </w:r>
      <w:r>
        <w:rPr>
          <w:rFonts w:ascii="Times New Roman" w:hAnsi="Times New Roman" w:cs="Times New Roman"/>
          <w:sz w:val="24"/>
        </w:rPr>
        <w:t xml:space="preserve"> marcado pela apren</w:t>
      </w:r>
      <w:r w:rsidR="00696D1C">
        <w:rPr>
          <w:rFonts w:ascii="Times New Roman" w:hAnsi="Times New Roman" w:cs="Times New Roman"/>
          <w:sz w:val="24"/>
        </w:rPr>
        <w:t xml:space="preserve">dizagem, em que o leitor </w:t>
      </w:r>
      <w:r w:rsidR="00696D1C">
        <w:rPr>
          <w:rFonts w:ascii="Times New Roman" w:hAnsi="Times New Roman" w:cs="Times New Roman"/>
          <w:sz w:val="24"/>
        </w:rPr>
        <w:lastRenderedPageBreak/>
        <w:t>aprende</w:t>
      </w:r>
      <w:r>
        <w:rPr>
          <w:rFonts w:ascii="Times New Roman" w:hAnsi="Times New Roman" w:cs="Times New Roman"/>
          <w:sz w:val="24"/>
        </w:rPr>
        <w:t xml:space="preserve"> “algo sobre o mundo ou algo sobre a linguagem, eis uma diferença que marca diferentes poéticas da narratividade”. </w:t>
      </w:r>
    </w:p>
    <w:p w:rsidR="00D337EE" w:rsidRDefault="00696D1C" w:rsidP="00CD2D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Outro ponto importante a ser explorado </w:t>
      </w:r>
      <w:r w:rsidR="001546C9">
        <w:rPr>
          <w:rFonts w:ascii="Times New Roman" w:hAnsi="Times New Roman" w:cs="Times New Roman"/>
          <w:sz w:val="24"/>
        </w:rPr>
        <w:t>no romance</w:t>
      </w:r>
      <w:r>
        <w:rPr>
          <w:rFonts w:ascii="Times New Roman" w:hAnsi="Times New Roman" w:cs="Times New Roman"/>
          <w:sz w:val="24"/>
        </w:rPr>
        <w:t xml:space="preserve"> é a surpresa de Dick Silva está vendo tudo em preto e branco. </w:t>
      </w:r>
      <w:r w:rsidR="001546C9">
        <w:rPr>
          <w:rFonts w:ascii="Times New Roman" w:hAnsi="Times New Roman" w:cs="Times New Roman"/>
          <w:sz w:val="24"/>
        </w:rPr>
        <w:t>Possivelmente, esse tom monocromático, remete ao esta</w:t>
      </w:r>
      <w:r w:rsidR="00111954">
        <w:rPr>
          <w:rFonts w:ascii="Times New Roman" w:hAnsi="Times New Roman" w:cs="Times New Roman"/>
          <w:sz w:val="24"/>
        </w:rPr>
        <w:t xml:space="preserve">do da personagem, já que o mesmo surpreende-se ao saber que está morto e sofre de uma estranha amnésia. </w:t>
      </w:r>
    </w:p>
    <w:p w:rsidR="00D337EE" w:rsidRDefault="00D337EE" w:rsidP="00CD2DB9">
      <w:pPr>
        <w:spacing w:after="0" w:line="240" w:lineRule="auto"/>
        <w:jc w:val="both"/>
        <w:rPr>
          <w:rFonts w:ascii="Times New Roman" w:hAnsi="Times New Roman" w:cs="Times New Roman"/>
          <w:sz w:val="24"/>
        </w:rPr>
      </w:pP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w:t>
      </w:r>
      <w:proofErr w:type="gramStart"/>
      <w:r w:rsidRPr="005A7984">
        <w:rPr>
          <w:rFonts w:ascii="Times New Roman" w:hAnsi="Times New Roman" w:cs="Times New Roman"/>
        </w:rPr>
        <w:t>Morreu,</w:t>
      </w:r>
      <w:proofErr w:type="gramEnd"/>
      <w:r w:rsidRPr="005A7984">
        <w:rPr>
          <w:rFonts w:ascii="Times New Roman" w:hAnsi="Times New Roman" w:cs="Times New Roman"/>
        </w:rPr>
        <w:t xml:space="preserve"> meu jovem. Simples assim. Não há nada a ser feito. Sinto muito. </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E só.</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Não forneceu detalhes. De acordo com as regras, não cabia a ele contar  </w:t>
      </w:r>
      <w:proofErr w:type="spellStart"/>
      <w:proofErr w:type="gramStart"/>
      <w:r w:rsidRPr="005A7984">
        <w:rPr>
          <w:rFonts w:ascii="Times New Roman" w:hAnsi="Times New Roman" w:cs="Times New Roman"/>
        </w:rPr>
        <w:t>tim-tim</w:t>
      </w:r>
      <w:proofErr w:type="spellEnd"/>
      <w:proofErr w:type="gramEnd"/>
      <w:r w:rsidRPr="005A7984">
        <w:rPr>
          <w:rFonts w:ascii="Times New Roman" w:hAnsi="Times New Roman" w:cs="Times New Roman"/>
        </w:rPr>
        <w:t xml:space="preserve"> por </w:t>
      </w:r>
      <w:proofErr w:type="spellStart"/>
      <w:r w:rsidRPr="005A7984">
        <w:rPr>
          <w:rFonts w:ascii="Times New Roman" w:hAnsi="Times New Roman" w:cs="Times New Roman"/>
        </w:rPr>
        <w:t>tim-tim</w:t>
      </w:r>
      <w:proofErr w:type="spellEnd"/>
      <w:r w:rsidRPr="005A7984">
        <w:rPr>
          <w:rFonts w:ascii="Times New Roman" w:hAnsi="Times New Roman" w:cs="Times New Roman"/>
        </w:rPr>
        <w:t>. O recém-chegado deveria lembrar por si, sem auxílio de pormenores.</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Mas... </w:t>
      </w:r>
      <w:proofErr w:type="gramStart"/>
      <w:r w:rsidRPr="005A7984">
        <w:rPr>
          <w:rFonts w:ascii="Times New Roman" w:hAnsi="Times New Roman" w:cs="Times New Roman"/>
        </w:rPr>
        <w:t>senhor</w:t>
      </w:r>
      <w:proofErr w:type="gramEnd"/>
      <w:r w:rsidRPr="005A7984">
        <w:rPr>
          <w:rFonts w:ascii="Times New Roman" w:hAnsi="Times New Roman" w:cs="Times New Roman"/>
        </w:rPr>
        <w:t>...</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Na tentativa de quebrar a tensão na Sala de Interrogatórios, o tenente observou: </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Ora, vamos, garoto. Todo mundo morre. </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Mas...</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Você não ia querer viver para sempre, estou certo?</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É que...</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Claro, é meio chocante no começo. Eu entendo. Comigo mesmo foi assim. </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O menino enxugou a palma das mãos no jeans. </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Quer dizer que o senhor...?</w:t>
      </w:r>
    </w:p>
    <w:p w:rsidR="00D337EE" w:rsidRPr="005A7984" w:rsidRDefault="00D337EE"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 Sim, garoto. Correto. Estou morto. Lembra-se da </w:t>
      </w:r>
      <w:proofErr w:type="spellStart"/>
      <w:proofErr w:type="gramStart"/>
      <w:r w:rsidRPr="005A7984">
        <w:rPr>
          <w:rFonts w:ascii="Times New Roman" w:hAnsi="Times New Roman" w:cs="Times New Roman"/>
        </w:rPr>
        <w:t>srta</w:t>
      </w:r>
      <w:proofErr w:type="gramEnd"/>
      <w:r w:rsidRPr="005A7984">
        <w:rPr>
          <w:rFonts w:ascii="Times New Roman" w:hAnsi="Times New Roman" w:cs="Times New Roman"/>
        </w:rPr>
        <w:t>.</w:t>
      </w:r>
      <w:proofErr w:type="spellEnd"/>
      <w:r w:rsidRPr="005A7984">
        <w:rPr>
          <w:rFonts w:ascii="Times New Roman" w:hAnsi="Times New Roman" w:cs="Times New Roman"/>
        </w:rPr>
        <w:t xml:space="preserve"> McCartney, aquela belezura espevitada? Também está morta. Porque aqui, meu jovem, estamos todos mortos</w:t>
      </w:r>
      <w:r w:rsidR="005A7984" w:rsidRPr="005A7984">
        <w:rPr>
          <w:rFonts w:ascii="Times New Roman" w:hAnsi="Times New Roman" w:cs="Times New Roman"/>
        </w:rPr>
        <w:t xml:space="preserve">. </w:t>
      </w:r>
    </w:p>
    <w:p w:rsidR="005A7984" w:rsidRPr="005A7984" w:rsidRDefault="005A7984" w:rsidP="00CD2DB9">
      <w:pPr>
        <w:spacing w:after="0" w:line="240" w:lineRule="auto"/>
        <w:ind w:left="2268"/>
        <w:jc w:val="both"/>
        <w:rPr>
          <w:rFonts w:ascii="Times New Roman" w:hAnsi="Times New Roman" w:cs="Times New Roman"/>
        </w:rPr>
      </w:pPr>
      <w:r w:rsidRPr="005A7984">
        <w:rPr>
          <w:rFonts w:ascii="Times New Roman" w:hAnsi="Times New Roman" w:cs="Times New Roman"/>
        </w:rPr>
        <w:t xml:space="preserve">Aí a sala se fechou em negro. Roneldick penetrou em um mundo vazio, morno e sem memória. (DILL, 2016, p. 23). </w:t>
      </w:r>
    </w:p>
    <w:p w:rsidR="005A7984" w:rsidRDefault="005A7984" w:rsidP="00CD2DB9">
      <w:pPr>
        <w:spacing w:after="0" w:line="240" w:lineRule="auto"/>
        <w:ind w:firstLine="708"/>
        <w:jc w:val="both"/>
        <w:rPr>
          <w:rFonts w:ascii="Times New Roman" w:hAnsi="Times New Roman" w:cs="Times New Roman"/>
          <w:sz w:val="24"/>
        </w:rPr>
      </w:pPr>
    </w:p>
    <w:p w:rsidR="00EF70D1" w:rsidRDefault="00EF70D1" w:rsidP="00CD2DB9">
      <w:pPr>
        <w:spacing w:after="0" w:line="240" w:lineRule="auto"/>
        <w:ind w:firstLine="708"/>
        <w:jc w:val="both"/>
        <w:rPr>
          <w:rFonts w:ascii="Times New Roman" w:hAnsi="Times New Roman" w:cs="Times New Roman"/>
          <w:color w:val="000000"/>
          <w:sz w:val="24"/>
          <w:szCs w:val="24"/>
        </w:rPr>
      </w:pPr>
    </w:p>
    <w:p w:rsidR="000A61E0" w:rsidRDefault="00BB3D43"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00EF70D1">
        <w:rPr>
          <w:rFonts w:ascii="Times New Roman" w:hAnsi="Times New Roman" w:cs="Times New Roman"/>
          <w:color w:val="000000"/>
          <w:sz w:val="24"/>
          <w:szCs w:val="24"/>
        </w:rPr>
        <w:t>discu</w:t>
      </w:r>
      <w:r>
        <w:rPr>
          <w:rFonts w:ascii="Times New Roman" w:hAnsi="Times New Roman" w:cs="Times New Roman"/>
          <w:color w:val="000000"/>
          <w:sz w:val="24"/>
          <w:szCs w:val="24"/>
        </w:rPr>
        <w:t xml:space="preserve">rso direto, os períodos curtos, bem como os recursos da pontuação (reticências e interrogação) propagam um tom humorístico, em que Dill trabalha a temática da morte de maneira leve e empolgante, já que coloca a personagem, através do narrador, </w:t>
      </w:r>
      <w:r w:rsidR="00377C21">
        <w:rPr>
          <w:rFonts w:ascii="Times New Roman" w:hAnsi="Times New Roman" w:cs="Times New Roman"/>
          <w:color w:val="000000"/>
          <w:sz w:val="24"/>
          <w:szCs w:val="24"/>
        </w:rPr>
        <w:t>em uma</w:t>
      </w:r>
      <w:r>
        <w:rPr>
          <w:rFonts w:ascii="Times New Roman" w:hAnsi="Times New Roman" w:cs="Times New Roman"/>
          <w:color w:val="000000"/>
          <w:sz w:val="24"/>
          <w:szCs w:val="24"/>
        </w:rPr>
        <w:t xml:space="preserve"> situação de incerteza e curiosidade sobre seu estado de vivo-morto. Há aí </w:t>
      </w:r>
      <w:r w:rsidR="000A61E0">
        <w:rPr>
          <w:rFonts w:ascii="Times New Roman" w:hAnsi="Times New Roman" w:cs="Times New Roman"/>
          <w:color w:val="000000"/>
          <w:sz w:val="24"/>
          <w:szCs w:val="24"/>
        </w:rPr>
        <w:t xml:space="preserve">uma configuração de um paradoxo, pois vida e </w:t>
      </w:r>
      <w:proofErr w:type="gramStart"/>
      <w:r w:rsidR="000A61E0">
        <w:rPr>
          <w:rFonts w:ascii="Times New Roman" w:hAnsi="Times New Roman" w:cs="Times New Roman"/>
          <w:color w:val="000000"/>
          <w:sz w:val="24"/>
          <w:szCs w:val="24"/>
        </w:rPr>
        <w:t>morte coexistem</w:t>
      </w:r>
      <w:proofErr w:type="gramEnd"/>
      <w:r w:rsidR="000A61E0">
        <w:rPr>
          <w:rFonts w:ascii="Times New Roman" w:hAnsi="Times New Roman" w:cs="Times New Roman"/>
          <w:color w:val="000000"/>
          <w:sz w:val="24"/>
          <w:szCs w:val="24"/>
        </w:rPr>
        <w:t xml:space="preserve"> no mesmo âmbito. Notemos que Dick possui todas as faculdades de um vivo, ele respira, consegue ver, soa, sente dor, mais a frente na narrativa seu </w:t>
      </w:r>
      <w:r w:rsidR="00377C21">
        <w:rPr>
          <w:rFonts w:ascii="Times New Roman" w:hAnsi="Times New Roman" w:cs="Times New Roman"/>
          <w:color w:val="000000"/>
          <w:sz w:val="24"/>
          <w:szCs w:val="24"/>
        </w:rPr>
        <w:t>paladar e olfato serão aguçados;</w:t>
      </w:r>
      <w:r w:rsidR="000A61E0">
        <w:rPr>
          <w:rFonts w:ascii="Times New Roman" w:hAnsi="Times New Roman" w:cs="Times New Roman"/>
          <w:color w:val="000000"/>
          <w:sz w:val="24"/>
          <w:szCs w:val="24"/>
        </w:rPr>
        <w:t xml:space="preserve"> no entanto, diante disso, ele ainda é um morto e sem memória.</w:t>
      </w:r>
    </w:p>
    <w:p w:rsidR="000A61E0" w:rsidRDefault="00497D5E"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amnésia da personagem é </w:t>
      </w:r>
      <w:r w:rsidR="000A61E0">
        <w:rPr>
          <w:rFonts w:ascii="Times New Roman" w:hAnsi="Times New Roman" w:cs="Times New Roman"/>
          <w:color w:val="000000"/>
          <w:sz w:val="24"/>
          <w:szCs w:val="24"/>
        </w:rPr>
        <w:t xml:space="preserve">recorrente </w:t>
      </w:r>
      <w:r>
        <w:rPr>
          <w:rFonts w:ascii="Times New Roman" w:hAnsi="Times New Roman" w:cs="Times New Roman"/>
          <w:color w:val="000000"/>
          <w:sz w:val="24"/>
          <w:szCs w:val="24"/>
        </w:rPr>
        <w:t>na narrativa e o</w:t>
      </w:r>
      <w:r w:rsidR="00460897">
        <w:rPr>
          <w:rFonts w:ascii="Times New Roman" w:hAnsi="Times New Roman" w:cs="Times New Roman"/>
          <w:color w:val="000000"/>
          <w:sz w:val="24"/>
          <w:szCs w:val="24"/>
        </w:rPr>
        <w:t xml:space="preserve"> narrador não nos revela a história </w:t>
      </w:r>
      <w:r w:rsidR="005E045B">
        <w:rPr>
          <w:rFonts w:ascii="Times New Roman" w:hAnsi="Times New Roman" w:cs="Times New Roman"/>
          <w:color w:val="000000"/>
          <w:sz w:val="24"/>
          <w:szCs w:val="24"/>
        </w:rPr>
        <w:t>do garoto</w:t>
      </w:r>
      <w:r w:rsidR="00460897">
        <w:rPr>
          <w:rFonts w:ascii="Times New Roman" w:hAnsi="Times New Roman" w:cs="Times New Roman"/>
          <w:color w:val="000000"/>
          <w:sz w:val="24"/>
          <w:szCs w:val="24"/>
        </w:rPr>
        <w:t xml:space="preserve"> e nem como foi assassinado. </w:t>
      </w:r>
      <w:r w:rsidR="005E045B">
        <w:rPr>
          <w:rFonts w:ascii="Times New Roman" w:hAnsi="Times New Roman" w:cs="Times New Roman"/>
          <w:color w:val="000000"/>
          <w:sz w:val="24"/>
          <w:szCs w:val="24"/>
        </w:rPr>
        <w:t xml:space="preserve">Assim, </w:t>
      </w:r>
      <w:r w:rsidR="00460897">
        <w:rPr>
          <w:rFonts w:ascii="Times New Roman" w:hAnsi="Times New Roman" w:cs="Times New Roman"/>
          <w:color w:val="000000"/>
          <w:sz w:val="24"/>
          <w:szCs w:val="24"/>
        </w:rPr>
        <w:t>Dick se esforça para lembrar, mas a única</w:t>
      </w:r>
      <w:r w:rsidR="00E15944">
        <w:rPr>
          <w:rFonts w:ascii="Times New Roman" w:hAnsi="Times New Roman" w:cs="Times New Roman"/>
          <w:color w:val="000000"/>
          <w:sz w:val="24"/>
          <w:szCs w:val="24"/>
        </w:rPr>
        <w:t xml:space="preserve"> pista que </w:t>
      </w:r>
      <w:r w:rsidR="005E045B">
        <w:rPr>
          <w:rFonts w:ascii="Times New Roman" w:hAnsi="Times New Roman" w:cs="Times New Roman"/>
          <w:color w:val="000000"/>
          <w:sz w:val="24"/>
          <w:szCs w:val="24"/>
        </w:rPr>
        <w:t>tem,</w:t>
      </w:r>
      <w:r w:rsidR="00E15944">
        <w:rPr>
          <w:rFonts w:ascii="Times New Roman" w:hAnsi="Times New Roman" w:cs="Times New Roman"/>
          <w:color w:val="000000"/>
          <w:sz w:val="24"/>
          <w:szCs w:val="24"/>
        </w:rPr>
        <w:t xml:space="preserve"> é que </w:t>
      </w:r>
      <w:r w:rsidR="00460897">
        <w:rPr>
          <w:rFonts w:ascii="Times New Roman" w:hAnsi="Times New Roman" w:cs="Times New Roman"/>
          <w:color w:val="000000"/>
          <w:sz w:val="24"/>
          <w:szCs w:val="24"/>
        </w:rPr>
        <w:t>cheg</w:t>
      </w:r>
      <w:r w:rsidR="00E15944">
        <w:rPr>
          <w:rFonts w:ascii="Times New Roman" w:hAnsi="Times New Roman" w:cs="Times New Roman"/>
          <w:color w:val="000000"/>
          <w:sz w:val="24"/>
          <w:szCs w:val="24"/>
        </w:rPr>
        <w:t xml:space="preserve">ou </w:t>
      </w:r>
      <w:r>
        <w:rPr>
          <w:rFonts w:ascii="Times New Roman" w:hAnsi="Times New Roman" w:cs="Times New Roman"/>
          <w:color w:val="000000"/>
          <w:sz w:val="24"/>
          <w:szCs w:val="24"/>
        </w:rPr>
        <w:t>ao</w:t>
      </w:r>
      <w:r w:rsidR="00E15944">
        <w:rPr>
          <w:rFonts w:ascii="Times New Roman" w:hAnsi="Times New Roman" w:cs="Times New Roman"/>
          <w:color w:val="000000"/>
          <w:sz w:val="24"/>
          <w:szCs w:val="24"/>
        </w:rPr>
        <w:t xml:space="preserve"> necrotério da Cidade e</w:t>
      </w:r>
      <w:r w:rsidR="00506DEE">
        <w:rPr>
          <w:rFonts w:ascii="Times New Roman" w:hAnsi="Times New Roman" w:cs="Times New Roman"/>
          <w:color w:val="000000"/>
          <w:sz w:val="24"/>
          <w:szCs w:val="24"/>
        </w:rPr>
        <w:t xml:space="preserve"> está sendo</w:t>
      </w:r>
      <w:r w:rsidR="00460897">
        <w:rPr>
          <w:rFonts w:ascii="Times New Roman" w:hAnsi="Times New Roman" w:cs="Times New Roman"/>
          <w:color w:val="000000"/>
          <w:sz w:val="24"/>
          <w:szCs w:val="24"/>
        </w:rPr>
        <w:t xml:space="preserve"> acusado de</w:t>
      </w:r>
      <w:r w:rsidR="00E15944">
        <w:rPr>
          <w:rFonts w:ascii="Times New Roman" w:hAnsi="Times New Roman" w:cs="Times New Roman"/>
          <w:color w:val="000000"/>
          <w:sz w:val="24"/>
          <w:szCs w:val="24"/>
        </w:rPr>
        <w:t xml:space="preserve"> assassinato</w:t>
      </w:r>
      <w:r w:rsidR="00460897">
        <w:rPr>
          <w:rFonts w:ascii="Times New Roman" w:hAnsi="Times New Roman" w:cs="Times New Roman"/>
          <w:color w:val="000000"/>
          <w:sz w:val="24"/>
          <w:szCs w:val="24"/>
        </w:rPr>
        <w:t xml:space="preserve">, daí o motivo </w:t>
      </w:r>
      <w:r w:rsidR="005E045B">
        <w:rPr>
          <w:rFonts w:ascii="Times New Roman" w:hAnsi="Times New Roman" w:cs="Times New Roman"/>
          <w:color w:val="000000"/>
          <w:sz w:val="24"/>
          <w:szCs w:val="24"/>
        </w:rPr>
        <w:t>da sua presença</w:t>
      </w:r>
      <w:r w:rsidR="00460897">
        <w:rPr>
          <w:rFonts w:ascii="Times New Roman" w:hAnsi="Times New Roman" w:cs="Times New Roman"/>
          <w:color w:val="000000"/>
          <w:sz w:val="24"/>
          <w:szCs w:val="24"/>
        </w:rPr>
        <w:t xml:space="preserve"> na Sala de Interrogatórios. </w:t>
      </w:r>
      <w:r w:rsidR="005E045B">
        <w:rPr>
          <w:rFonts w:ascii="Times New Roman" w:hAnsi="Times New Roman" w:cs="Times New Roman"/>
          <w:color w:val="000000"/>
          <w:sz w:val="24"/>
          <w:szCs w:val="24"/>
        </w:rPr>
        <w:t>Mesmo o tenente Duran y Toledo mostrando-lhe as fotos das vítimas e interrogando como Dick as matou, o jovem não lembra e</w:t>
      </w:r>
      <w:r w:rsidR="00506DEE">
        <w:rPr>
          <w:rFonts w:ascii="Times New Roman" w:hAnsi="Times New Roman" w:cs="Times New Roman"/>
          <w:color w:val="000000"/>
          <w:sz w:val="24"/>
          <w:szCs w:val="24"/>
        </w:rPr>
        <w:t xml:space="preserve"> declara-se inocente. </w:t>
      </w:r>
    </w:p>
    <w:p w:rsidR="003322ED" w:rsidRPr="003322ED" w:rsidRDefault="00506DEE"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Notamos que o garoto não possui a faculdade de lembrar</w:t>
      </w:r>
      <w:r w:rsidR="00FD02A8">
        <w:rPr>
          <w:rFonts w:ascii="Times New Roman" w:hAnsi="Times New Roman" w:cs="Times New Roman"/>
          <w:color w:val="000000"/>
          <w:sz w:val="24"/>
          <w:szCs w:val="24"/>
        </w:rPr>
        <w:t>, por</w:t>
      </w:r>
      <w:r w:rsidR="004073A4">
        <w:rPr>
          <w:rFonts w:ascii="Times New Roman" w:hAnsi="Times New Roman" w:cs="Times New Roman"/>
          <w:color w:val="000000"/>
          <w:sz w:val="24"/>
          <w:szCs w:val="24"/>
        </w:rPr>
        <w:t xml:space="preserve"> isso h</w:t>
      </w:r>
      <w:r w:rsidR="003322ED">
        <w:rPr>
          <w:rFonts w:ascii="Times New Roman" w:hAnsi="Times New Roman" w:cs="Times New Roman"/>
          <w:color w:val="000000"/>
          <w:sz w:val="24"/>
          <w:szCs w:val="24"/>
        </w:rPr>
        <w:t>á uma dualidade, entre aquilo que se mostra presente pela sua consciência tátil e a situação insólita de estar mort</w:t>
      </w:r>
      <w:r w:rsidR="004073A4">
        <w:rPr>
          <w:rFonts w:ascii="Times New Roman" w:hAnsi="Times New Roman" w:cs="Times New Roman"/>
          <w:color w:val="000000"/>
          <w:sz w:val="24"/>
          <w:szCs w:val="24"/>
        </w:rPr>
        <w:t xml:space="preserve">o e sem memória. </w:t>
      </w:r>
      <w:r w:rsidR="004D48ED">
        <w:rPr>
          <w:rFonts w:ascii="Times New Roman" w:hAnsi="Times New Roman" w:cs="Times New Roman"/>
          <w:color w:val="000000"/>
          <w:sz w:val="24"/>
          <w:szCs w:val="24"/>
        </w:rPr>
        <w:t xml:space="preserve">De acordo com </w:t>
      </w:r>
      <w:proofErr w:type="spellStart"/>
      <w:r w:rsidR="004D48ED">
        <w:rPr>
          <w:rFonts w:ascii="Times New Roman" w:hAnsi="Times New Roman" w:cs="Times New Roman"/>
          <w:color w:val="000000"/>
          <w:sz w:val="24"/>
          <w:szCs w:val="24"/>
        </w:rPr>
        <w:t>Morin</w:t>
      </w:r>
      <w:proofErr w:type="spellEnd"/>
      <w:r w:rsidR="004D48ED">
        <w:rPr>
          <w:rFonts w:ascii="Times New Roman" w:hAnsi="Times New Roman" w:cs="Times New Roman"/>
          <w:color w:val="000000"/>
          <w:sz w:val="24"/>
          <w:szCs w:val="24"/>
        </w:rPr>
        <w:t xml:space="preserve"> (1997</w:t>
      </w:r>
      <w:r w:rsidR="003322ED">
        <w:rPr>
          <w:rFonts w:ascii="Times New Roman" w:hAnsi="Times New Roman" w:cs="Times New Roman"/>
          <w:color w:val="000000"/>
          <w:sz w:val="24"/>
          <w:szCs w:val="24"/>
        </w:rPr>
        <w:t>) a</w:t>
      </w:r>
      <w:r w:rsidR="003322ED" w:rsidRPr="003322ED">
        <w:rPr>
          <w:rFonts w:ascii="Times New Roman" w:hAnsi="Times New Roman" w:cs="Times New Roman"/>
          <w:sz w:val="24"/>
        </w:rPr>
        <w:t xml:space="preserve"> zona de incerteza entre o cérebro e o ambiente também é a zona de incerteza entre a subjetividade e a objetividade, entre o imaginário e o real, e fica ainda mais aberta pela existência da brecha antropológica da morte e pela</w:t>
      </w:r>
      <w:r w:rsidR="003322ED">
        <w:rPr>
          <w:rFonts w:ascii="Times New Roman" w:hAnsi="Times New Roman" w:cs="Times New Roman"/>
          <w:sz w:val="24"/>
        </w:rPr>
        <w:t xml:space="preserve"> irrupção do imaginário na vida. </w:t>
      </w:r>
      <w:r w:rsidR="004073A4">
        <w:rPr>
          <w:rFonts w:ascii="Times New Roman" w:hAnsi="Times New Roman" w:cs="Times New Roman"/>
          <w:sz w:val="24"/>
        </w:rPr>
        <w:t xml:space="preserve">Entende-se que a memória é construída através de imagens, sendo assim, a associação </w:t>
      </w:r>
      <w:r w:rsidR="00497D5E">
        <w:rPr>
          <w:rFonts w:ascii="Times New Roman" w:hAnsi="Times New Roman" w:cs="Times New Roman"/>
          <w:sz w:val="24"/>
        </w:rPr>
        <w:t xml:space="preserve">do imaginário e da </w:t>
      </w:r>
      <w:r w:rsidR="004073A4">
        <w:rPr>
          <w:rFonts w:ascii="Times New Roman" w:hAnsi="Times New Roman" w:cs="Times New Roman"/>
          <w:sz w:val="24"/>
        </w:rPr>
        <w:t>imagem é um modo de o</w:t>
      </w:r>
      <w:r w:rsidR="00FD02A8">
        <w:rPr>
          <w:rFonts w:ascii="Times New Roman" w:hAnsi="Times New Roman" w:cs="Times New Roman"/>
          <w:sz w:val="24"/>
        </w:rPr>
        <w:t xml:space="preserve">lhar o mundo </w:t>
      </w:r>
      <w:r w:rsidR="00497D5E">
        <w:rPr>
          <w:rFonts w:ascii="Times New Roman" w:hAnsi="Times New Roman" w:cs="Times New Roman"/>
          <w:sz w:val="24"/>
        </w:rPr>
        <w:t>e conhecê</w:t>
      </w:r>
      <w:r w:rsidR="00FD02A8">
        <w:rPr>
          <w:rFonts w:ascii="Times New Roman" w:hAnsi="Times New Roman" w:cs="Times New Roman"/>
          <w:sz w:val="24"/>
        </w:rPr>
        <w:t>-lo. Dick, em função da amnésia, ainda não conse</w:t>
      </w:r>
      <w:r w:rsidR="00377C21">
        <w:rPr>
          <w:rFonts w:ascii="Times New Roman" w:hAnsi="Times New Roman" w:cs="Times New Roman"/>
          <w:sz w:val="24"/>
        </w:rPr>
        <w:t xml:space="preserve">gue ter esse imaginário pleno, </w:t>
      </w:r>
      <w:r w:rsidR="00FD02A8">
        <w:rPr>
          <w:rFonts w:ascii="Times New Roman" w:hAnsi="Times New Roman" w:cs="Times New Roman"/>
          <w:sz w:val="24"/>
        </w:rPr>
        <w:t xml:space="preserve">mas </w:t>
      </w:r>
      <w:r w:rsidR="00FD02A8">
        <w:rPr>
          <w:rFonts w:ascii="Times New Roman" w:hAnsi="Times New Roman" w:cs="Times New Roman"/>
          <w:sz w:val="24"/>
        </w:rPr>
        <w:lastRenderedPageBreak/>
        <w:t xml:space="preserve">irá reconstruí-lo </w:t>
      </w:r>
      <w:r w:rsidR="004073A4">
        <w:rPr>
          <w:rFonts w:ascii="Times New Roman" w:hAnsi="Times New Roman" w:cs="Times New Roman"/>
          <w:sz w:val="24"/>
        </w:rPr>
        <w:t>em uma nova vida em estado de morte, já que voltar à vida não lhe é mais possível.</w:t>
      </w:r>
    </w:p>
    <w:p w:rsidR="00506DEE" w:rsidRDefault="00506DEE"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É nesse contexto que o tenente descobre que a morte de Dick foi acidental, o garoto não era para estar morto e o verdadeiro culpado estava à solta na cidade dos mortos. </w:t>
      </w:r>
      <w:r w:rsidR="004073A4">
        <w:rPr>
          <w:rFonts w:ascii="Times New Roman" w:hAnsi="Times New Roman" w:cs="Times New Roman"/>
          <w:color w:val="000000"/>
          <w:sz w:val="24"/>
          <w:szCs w:val="24"/>
        </w:rPr>
        <w:t xml:space="preserve">Sendo assim, o jovem entra </w:t>
      </w:r>
      <w:r w:rsidR="00497D5E">
        <w:rPr>
          <w:rFonts w:ascii="Times New Roman" w:hAnsi="Times New Roman" w:cs="Times New Roman"/>
          <w:color w:val="000000"/>
          <w:sz w:val="24"/>
          <w:szCs w:val="24"/>
        </w:rPr>
        <w:t>em uma</w:t>
      </w:r>
      <w:r w:rsidR="004073A4">
        <w:rPr>
          <w:rFonts w:ascii="Times New Roman" w:hAnsi="Times New Roman" w:cs="Times New Roman"/>
          <w:color w:val="000000"/>
          <w:sz w:val="24"/>
          <w:szCs w:val="24"/>
        </w:rPr>
        <w:t xml:space="preserve"> aventura atrás de descobertas e do assassino. </w:t>
      </w:r>
      <w:r w:rsidR="00E6233C">
        <w:rPr>
          <w:rFonts w:ascii="Times New Roman" w:hAnsi="Times New Roman" w:cs="Times New Roman"/>
          <w:color w:val="000000"/>
          <w:sz w:val="24"/>
          <w:szCs w:val="24"/>
        </w:rPr>
        <w:t xml:space="preserve">Ele é integrado </w:t>
      </w:r>
      <w:r w:rsidR="00497D5E">
        <w:rPr>
          <w:rFonts w:ascii="Times New Roman" w:hAnsi="Times New Roman" w:cs="Times New Roman"/>
          <w:color w:val="000000"/>
          <w:sz w:val="24"/>
          <w:szCs w:val="24"/>
        </w:rPr>
        <w:t xml:space="preserve">na sociedade e aos poucos vai </w:t>
      </w:r>
      <w:r w:rsidR="00E6233C">
        <w:rPr>
          <w:rFonts w:ascii="Times New Roman" w:hAnsi="Times New Roman" w:cs="Times New Roman"/>
          <w:color w:val="000000"/>
          <w:sz w:val="24"/>
          <w:szCs w:val="24"/>
        </w:rPr>
        <w:t>adaptando</w:t>
      </w:r>
      <w:r w:rsidR="00497D5E">
        <w:rPr>
          <w:rFonts w:ascii="Times New Roman" w:hAnsi="Times New Roman" w:cs="Times New Roman"/>
          <w:color w:val="000000"/>
          <w:sz w:val="24"/>
          <w:szCs w:val="24"/>
        </w:rPr>
        <w:t>-se</w:t>
      </w:r>
      <w:proofErr w:type="gramStart"/>
      <w:r w:rsidR="00497D5E">
        <w:rPr>
          <w:rFonts w:ascii="Times New Roman" w:hAnsi="Times New Roman" w:cs="Times New Roman"/>
          <w:color w:val="000000"/>
          <w:sz w:val="24"/>
          <w:szCs w:val="24"/>
        </w:rPr>
        <w:t xml:space="preserve"> </w:t>
      </w:r>
      <w:r w:rsidR="00E6233C">
        <w:rPr>
          <w:rFonts w:ascii="Times New Roman" w:hAnsi="Times New Roman" w:cs="Times New Roman"/>
          <w:color w:val="000000"/>
          <w:sz w:val="24"/>
          <w:szCs w:val="24"/>
        </w:rPr>
        <w:t xml:space="preserve"> </w:t>
      </w:r>
      <w:proofErr w:type="gramEnd"/>
      <w:r w:rsidR="00E6233C">
        <w:rPr>
          <w:rFonts w:ascii="Times New Roman" w:hAnsi="Times New Roman" w:cs="Times New Roman"/>
          <w:color w:val="000000"/>
          <w:sz w:val="24"/>
          <w:szCs w:val="24"/>
        </w:rPr>
        <w:t xml:space="preserve">aquele novo estado. Nomeia a cidade de </w:t>
      </w:r>
      <w:proofErr w:type="spellStart"/>
      <w:r w:rsidR="00E6233C">
        <w:rPr>
          <w:rFonts w:ascii="Times New Roman" w:hAnsi="Times New Roman" w:cs="Times New Roman"/>
          <w:color w:val="000000"/>
          <w:sz w:val="24"/>
          <w:szCs w:val="24"/>
        </w:rPr>
        <w:t>Mortopólis</w:t>
      </w:r>
      <w:proofErr w:type="spellEnd"/>
      <w:r w:rsidR="00E6233C">
        <w:rPr>
          <w:rFonts w:ascii="Times New Roman" w:hAnsi="Times New Roman" w:cs="Times New Roman"/>
          <w:color w:val="000000"/>
          <w:sz w:val="24"/>
          <w:szCs w:val="24"/>
        </w:rPr>
        <w:t xml:space="preserve"> e a partir da sua nova experiência começa a significar aquele mundo, em que o tempo é também uma incógnita. </w:t>
      </w:r>
    </w:p>
    <w:p w:rsidR="00E6233C" w:rsidRDefault="00E6233C"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Dentro dessas novas experiências Dick descobrirá que é possível desenvolver </w:t>
      </w:r>
      <w:r w:rsidR="00EC5AF7">
        <w:rPr>
          <w:rFonts w:ascii="Times New Roman" w:hAnsi="Times New Roman" w:cs="Times New Roman"/>
          <w:color w:val="000000"/>
          <w:sz w:val="24"/>
          <w:szCs w:val="24"/>
        </w:rPr>
        <w:t>laços de</w:t>
      </w:r>
      <w:r>
        <w:rPr>
          <w:rFonts w:ascii="Times New Roman" w:hAnsi="Times New Roman" w:cs="Times New Roman"/>
          <w:color w:val="000000"/>
          <w:sz w:val="24"/>
          <w:szCs w:val="24"/>
        </w:rPr>
        <w:t xml:space="preserve"> amizade e amor. Essa situação se dá através do contato com Bernadete, uma</w:t>
      </w:r>
      <w:r w:rsidR="00377C21">
        <w:rPr>
          <w:rFonts w:ascii="Times New Roman" w:hAnsi="Times New Roman" w:cs="Times New Roman"/>
          <w:color w:val="000000"/>
          <w:sz w:val="24"/>
          <w:szCs w:val="24"/>
        </w:rPr>
        <w:t xml:space="preserve"> jovem garçonete do Lancho-Nat.</w:t>
      </w:r>
    </w:p>
    <w:p w:rsidR="00EC5AF7" w:rsidRDefault="00EC5AF7" w:rsidP="00CD2DB9">
      <w:pPr>
        <w:spacing w:after="0" w:line="240" w:lineRule="auto"/>
        <w:ind w:firstLine="708"/>
        <w:jc w:val="both"/>
        <w:rPr>
          <w:rFonts w:ascii="Times New Roman" w:hAnsi="Times New Roman" w:cs="Times New Roman"/>
          <w:color w:val="000000"/>
          <w:sz w:val="24"/>
          <w:szCs w:val="24"/>
        </w:rPr>
      </w:pPr>
    </w:p>
    <w:p w:rsidR="00EC5AF7" w:rsidRPr="00EC5AF7" w:rsidRDefault="00EC5AF7" w:rsidP="00CD2DB9">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 xml:space="preserve">Era a garota mais linda que já tinha visto na vida. </w:t>
      </w:r>
    </w:p>
    <w:p w:rsidR="00EC5AF7" w:rsidRPr="00EC5AF7" w:rsidRDefault="00EC5AF7" w:rsidP="00CD2DB9">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E na morte.</w:t>
      </w:r>
    </w:p>
    <w:p w:rsidR="00EC5AF7" w:rsidRPr="00EC5AF7" w:rsidRDefault="00EC5AF7" w:rsidP="00CD2DB9">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 xml:space="preserve">[...] Será que a Megan Fox morreu e também veio parar aqui. Ele também se admirou por lembrar o nome da atriz. Mas nada o assombrou mais que os olhos da moça. </w:t>
      </w:r>
    </w:p>
    <w:p w:rsidR="00EC5AF7" w:rsidRPr="00EC5AF7" w:rsidRDefault="00EC5AF7" w:rsidP="00CD2DB9">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Eram azuis.</w:t>
      </w:r>
    </w:p>
    <w:p w:rsidR="00EC5AF7" w:rsidRPr="00EC5AF7" w:rsidRDefault="00EC5AF7" w:rsidP="00CD2DB9">
      <w:pPr>
        <w:spacing w:after="0" w:line="240" w:lineRule="auto"/>
        <w:ind w:left="2268"/>
        <w:jc w:val="both"/>
        <w:rPr>
          <w:rFonts w:ascii="Times New Roman" w:hAnsi="Times New Roman" w:cs="Times New Roman"/>
          <w:color w:val="000000"/>
          <w:szCs w:val="24"/>
        </w:rPr>
      </w:pPr>
      <w:r w:rsidRPr="00EC5AF7">
        <w:rPr>
          <w:rFonts w:ascii="Times New Roman" w:hAnsi="Times New Roman" w:cs="Times New Roman"/>
          <w:color w:val="000000"/>
          <w:szCs w:val="24"/>
        </w:rPr>
        <w:t xml:space="preserve">[...] - como é seu nome? O menino </w:t>
      </w:r>
      <w:proofErr w:type="gramStart"/>
      <w:r w:rsidRPr="00EC5AF7">
        <w:rPr>
          <w:rFonts w:ascii="Times New Roman" w:hAnsi="Times New Roman" w:cs="Times New Roman"/>
          <w:color w:val="000000"/>
          <w:szCs w:val="24"/>
        </w:rPr>
        <w:t>perguntou,</w:t>
      </w:r>
      <w:proofErr w:type="gramEnd"/>
      <w:r w:rsidRPr="00EC5AF7">
        <w:rPr>
          <w:rFonts w:ascii="Times New Roman" w:hAnsi="Times New Roman" w:cs="Times New Roman"/>
          <w:color w:val="000000"/>
          <w:szCs w:val="24"/>
        </w:rPr>
        <w:t xml:space="preserve"> mesmo se odiando por ter feito pergunta tão óbvia. Queria ouvi-la dizer “Fox. Megan Fox”. Não conseguia parar de pensar na cena em que ela verifica o motor eng</w:t>
      </w:r>
      <w:r>
        <w:rPr>
          <w:rFonts w:ascii="Times New Roman" w:hAnsi="Times New Roman" w:cs="Times New Roman"/>
          <w:color w:val="000000"/>
          <w:szCs w:val="24"/>
        </w:rPr>
        <w:t xml:space="preserve">uiçado do velho </w:t>
      </w:r>
      <w:proofErr w:type="spellStart"/>
      <w:r>
        <w:rPr>
          <w:rFonts w:ascii="Times New Roman" w:hAnsi="Times New Roman" w:cs="Times New Roman"/>
          <w:color w:val="000000"/>
          <w:szCs w:val="24"/>
        </w:rPr>
        <w:t>Chevy</w:t>
      </w:r>
      <w:proofErr w:type="spellEnd"/>
      <w:r>
        <w:rPr>
          <w:rFonts w:ascii="Times New Roman" w:hAnsi="Times New Roman" w:cs="Times New Roman"/>
          <w:color w:val="000000"/>
          <w:szCs w:val="24"/>
        </w:rPr>
        <w:t xml:space="preserve"> no filme </w:t>
      </w:r>
      <w:proofErr w:type="spellStart"/>
      <w:r w:rsidRPr="00EC5AF7">
        <w:rPr>
          <w:rFonts w:ascii="Times New Roman" w:hAnsi="Times New Roman" w:cs="Times New Roman"/>
          <w:i/>
          <w:color w:val="000000"/>
          <w:szCs w:val="24"/>
        </w:rPr>
        <w:t>Transformers</w:t>
      </w:r>
      <w:proofErr w:type="spellEnd"/>
      <w:r w:rsidRPr="00EC5AF7">
        <w:rPr>
          <w:rFonts w:ascii="Times New Roman" w:hAnsi="Times New Roman" w:cs="Times New Roman"/>
          <w:i/>
          <w:color w:val="000000"/>
          <w:szCs w:val="24"/>
        </w:rPr>
        <w:t>.</w:t>
      </w:r>
      <w:r w:rsidRPr="00EC5AF7">
        <w:rPr>
          <w:rFonts w:ascii="Times New Roman" w:hAnsi="Times New Roman" w:cs="Times New Roman"/>
          <w:color w:val="000000"/>
          <w:szCs w:val="24"/>
        </w:rPr>
        <w:t xml:space="preserve"> “Acho que minha memória está voltando”. </w:t>
      </w:r>
      <w:r>
        <w:rPr>
          <w:rFonts w:ascii="Times New Roman" w:hAnsi="Times New Roman" w:cs="Times New Roman"/>
          <w:color w:val="000000"/>
          <w:szCs w:val="24"/>
        </w:rPr>
        <w:t xml:space="preserve">(DILL, 2016, p. 75-80). </w:t>
      </w:r>
    </w:p>
    <w:p w:rsidR="004D48ED" w:rsidRDefault="004D48ED" w:rsidP="00CD2DB9">
      <w:pPr>
        <w:spacing w:after="0" w:line="240" w:lineRule="auto"/>
        <w:ind w:firstLine="708"/>
        <w:jc w:val="both"/>
        <w:rPr>
          <w:rFonts w:ascii="Times New Roman" w:hAnsi="Times New Roman" w:cs="Times New Roman"/>
          <w:color w:val="000000"/>
          <w:sz w:val="24"/>
          <w:szCs w:val="24"/>
        </w:rPr>
      </w:pPr>
    </w:p>
    <w:p w:rsidR="00506DEE" w:rsidRDefault="00EC5AF7"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Dick começa a recuperar sua memória a partir de experiências que lhe remete semelhanças no mundo dos vivos, como por exemplo, a referência da atriz Megan Fox no filme </w:t>
      </w:r>
      <w:proofErr w:type="spellStart"/>
      <w:r w:rsidRPr="00EC5AF7">
        <w:rPr>
          <w:rFonts w:ascii="Times New Roman" w:hAnsi="Times New Roman" w:cs="Times New Roman"/>
          <w:i/>
          <w:color w:val="000000"/>
          <w:sz w:val="24"/>
          <w:szCs w:val="24"/>
        </w:rPr>
        <w:t>Transformers</w:t>
      </w:r>
      <w:proofErr w:type="spellEnd"/>
      <w:r>
        <w:rPr>
          <w:rFonts w:ascii="Times New Roman" w:hAnsi="Times New Roman" w:cs="Times New Roman"/>
          <w:color w:val="000000"/>
          <w:sz w:val="24"/>
          <w:szCs w:val="24"/>
        </w:rPr>
        <w:t xml:space="preserve">. </w:t>
      </w:r>
      <w:r w:rsidR="009765AB">
        <w:rPr>
          <w:rFonts w:ascii="Times New Roman" w:hAnsi="Times New Roman" w:cs="Times New Roman"/>
          <w:color w:val="000000"/>
          <w:sz w:val="24"/>
          <w:szCs w:val="24"/>
        </w:rPr>
        <w:t>A personagem tem a percepção de que e</w:t>
      </w:r>
      <w:r w:rsidR="004C44A5">
        <w:rPr>
          <w:rFonts w:ascii="Times New Roman" w:hAnsi="Times New Roman" w:cs="Times New Roman"/>
          <w:color w:val="000000"/>
          <w:sz w:val="24"/>
          <w:szCs w:val="24"/>
        </w:rPr>
        <w:t>ssa nova vida irá lhe render viv</w:t>
      </w:r>
      <w:r w:rsidR="009322EA">
        <w:rPr>
          <w:rFonts w:ascii="Times New Roman" w:hAnsi="Times New Roman" w:cs="Times New Roman"/>
          <w:color w:val="000000"/>
          <w:sz w:val="24"/>
          <w:szCs w:val="24"/>
        </w:rPr>
        <w:t xml:space="preserve">ências prazerosas e ainda poderá </w:t>
      </w:r>
      <w:r w:rsidR="004C44A5">
        <w:rPr>
          <w:rFonts w:ascii="Times New Roman" w:hAnsi="Times New Roman" w:cs="Times New Roman"/>
          <w:color w:val="000000"/>
          <w:sz w:val="24"/>
          <w:szCs w:val="24"/>
        </w:rPr>
        <w:t>descobrir os</w:t>
      </w:r>
      <w:r w:rsidR="009765AB">
        <w:rPr>
          <w:rFonts w:ascii="Times New Roman" w:hAnsi="Times New Roman" w:cs="Times New Roman"/>
          <w:color w:val="000000"/>
          <w:sz w:val="24"/>
          <w:szCs w:val="24"/>
        </w:rPr>
        <w:t xml:space="preserve"> encantos de ser jovem. A morte</w:t>
      </w:r>
      <w:r w:rsidR="00497D5E">
        <w:rPr>
          <w:rFonts w:ascii="Times New Roman" w:hAnsi="Times New Roman" w:cs="Times New Roman"/>
          <w:color w:val="000000"/>
          <w:sz w:val="24"/>
          <w:szCs w:val="24"/>
        </w:rPr>
        <w:t>, dentro dessa visão,</w:t>
      </w:r>
      <w:r w:rsidR="009765AB">
        <w:rPr>
          <w:rFonts w:ascii="Times New Roman" w:hAnsi="Times New Roman" w:cs="Times New Roman"/>
          <w:color w:val="000000"/>
          <w:sz w:val="24"/>
          <w:szCs w:val="24"/>
        </w:rPr>
        <w:t xml:space="preserve"> configura-se como</w:t>
      </w:r>
      <w:r w:rsidR="004C44A5">
        <w:rPr>
          <w:rFonts w:ascii="Times New Roman" w:hAnsi="Times New Roman" w:cs="Times New Roman"/>
          <w:color w:val="000000"/>
          <w:sz w:val="24"/>
          <w:szCs w:val="24"/>
        </w:rPr>
        <w:t xml:space="preserve"> divertida e desafiadora. </w:t>
      </w:r>
      <w:r w:rsidR="00497D5E">
        <w:rPr>
          <w:rFonts w:ascii="Times New Roman" w:hAnsi="Times New Roman" w:cs="Times New Roman"/>
          <w:color w:val="000000"/>
          <w:sz w:val="24"/>
          <w:szCs w:val="24"/>
        </w:rPr>
        <w:t xml:space="preserve"> </w:t>
      </w:r>
      <w:r w:rsidR="009765AB">
        <w:rPr>
          <w:rFonts w:ascii="Times New Roman" w:hAnsi="Times New Roman" w:cs="Times New Roman"/>
          <w:color w:val="000000"/>
          <w:sz w:val="24"/>
          <w:szCs w:val="24"/>
        </w:rPr>
        <w:t xml:space="preserve">Além disso, Dick consegue ter uma centelha de cor através dos olhos azuis de Bernadete. </w:t>
      </w:r>
      <w:r w:rsidR="00A70EC6">
        <w:rPr>
          <w:rFonts w:ascii="Times New Roman" w:hAnsi="Times New Roman" w:cs="Times New Roman"/>
          <w:color w:val="000000"/>
          <w:sz w:val="24"/>
          <w:szCs w:val="24"/>
        </w:rPr>
        <w:t xml:space="preserve">Esse é um ponto importante na </w:t>
      </w:r>
      <w:r w:rsidR="00C21B7E">
        <w:rPr>
          <w:rFonts w:ascii="Times New Roman" w:hAnsi="Times New Roman" w:cs="Times New Roman"/>
          <w:color w:val="000000"/>
          <w:sz w:val="24"/>
          <w:szCs w:val="24"/>
        </w:rPr>
        <w:t xml:space="preserve">narrativa, pois Dick, aparentemente, é o único com essa capacidade de enxergar as cores em </w:t>
      </w:r>
      <w:proofErr w:type="spellStart"/>
      <w:r w:rsidR="00C21B7E">
        <w:rPr>
          <w:rFonts w:ascii="Times New Roman" w:hAnsi="Times New Roman" w:cs="Times New Roman"/>
          <w:color w:val="000000"/>
          <w:sz w:val="24"/>
          <w:szCs w:val="24"/>
        </w:rPr>
        <w:t>Mortópolis</w:t>
      </w:r>
      <w:proofErr w:type="spellEnd"/>
      <w:r w:rsidR="00C21B7E">
        <w:rPr>
          <w:rFonts w:ascii="Times New Roman" w:hAnsi="Times New Roman" w:cs="Times New Roman"/>
          <w:color w:val="000000"/>
          <w:sz w:val="24"/>
          <w:szCs w:val="24"/>
        </w:rPr>
        <w:t xml:space="preserve">, vejamos: </w:t>
      </w:r>
    </w:p>
    <w:p w:rsidR="00C21B7E" w:rsidRDefault="00C21B7E" w:rsidP="00CD2DB9">
      <w:pPr>
        <w:spacing w:after="0" w:line="240" w:lineRule="auto"/>
        <w:ind w:firstLine="708"/>
        <w:jc w:val="both"/>
        <w:rPr>
          <w:rFonts w:ascii="Times New Roman" w:hAnsi="Times New Roman" w:cs="Times New Roman"/>
          <w:color w:val="000000"/>
          <w:sz w:val="24"/>
          <w:szCs w:val="24"/>
        </w:rPr>
      </w:pPr>
    </w:p>
    <w:p w:rsidR="00C21B7E" w:rsidRPr="00DC79E2" w:rsidRDefault="00C21B7E" w:rsidP="00CD2DB9">
      <w:pPr>
        <w:spacing w:after="0" w:line="240" w:lineRule="auto"/>
        <w:ind w:left="2268"/>
        <w:jc w:val="both"/>
        <w:rPr>
          <w:rFonts w:ascii="Times New Roman" w:hAnsi="Times New Roman" w:cs="Times New Roman"/>
          <w:color w:val="000000"/>
          <w:szCs w:val="24"/>
        </w:rPr>
      </w:pPr>
    </w:p>
    <w:p w:rsidR="00C21B7E" w:rsidRPr="00DC79E2" w:rsidRDefault="00C21B7E"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Sério?</w:t>
      </w:r>
      <w:r w:rsidR="00DC79E2">
        <w:rPr>
          <w:rFonts w:ascii="Times New Roman" w:hAnsi="Times New Roman" w:cs="Times New Roman"/>
          <w:color w:val="000000"/>
          <w:szCs w:val="24"/>
        </w:rPr>
        <w:t xml:space="preserve"> </w:t>
      </w:r>
      <w:r w:rsidRPr="00DC79E2">
        <w:rPr>
          <w:rFonts w:ascii="Times New Roman" w:hAnsi="Times New Roman" w:cs="Times New Roman"/>
          <w:color w:val="000000"/>
          <w:szCs w:val="24"/>
        </w:rPr>
        <w:t>Não está enxergando tudo preto e branco?</w:t>
      </w:r>
    </w:p>
    <w:p w:rsidR="00C21B7E" w:rsidRPr="00DC79E2" w:rsidRDefault="00C21B7E"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Sim, tudo, menos seus olhos</w:t>
      </w:r>
      <w:r w:rsidR="00DC79E2" w:rsidRPr="00DC79E2">
        <w:rPr>
          <w:rFonts w:ascii="Times New Roman" w:hAnsi="Times New Roman" w:cs="Times New Roman"/>
          <w:color w:val="000000"/>
          <w:szCs w:val="24"/>
        </w:rPr>
        <w:t xml:space="preserve">. </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Bernadete aguardou ele acrescentar ou confessar algo.</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Estranho. Tem certeza, Dick? Não é uma brincadeira sua? – seu rosto se transformou. Saiu do cordial e foi até o intrigado. Ela se lembrava do azul. </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Tenho certeza. Azuis, lindíssimos. Não! – tentou se corrigir. – Quer dizer... </w:t>
      </w:r>
      <w:proofErr w:type="gramStart"/>
      <w:r w:rsidRPr="00DC79E2">
        <w:rPr>
          <w:rFonts w:ascii="Times New Roman" w:hAnsi="Times New Roman" w:cs="Times New Roman"/>
          <w:color w:val="000000"/>
          <w:szCs w:val="24"/>
        </w:rPr>
        <w:t>eu</w:t>
      </w:r>
      <w:proofErr w:type="gramEnd"/>
      <w:r w:rsidRPr="00DC79E2">
        <w:rPr>
          <w:rFonts w:ascii="Times New Roman" w:hAnsi="Times New Roman" w:cs="Times New Roman"/>
          <w:color w:val="000000"/>
          <w:szCs w:val="24"/>
        </w:rPr>
        <w:t xml:space="preserve"> só... (DILL, 2016, p. 89). </w:t>
      </w:r>
    </w:p>
    <w:p w:rsidR="00DC79E2" w:rsidRPr="00DC79E2" w:rsidRDefault="00DC79E2" w:rsidP="00CD2DB9">
      <w:pPr>
        <w:spacing w:after="0" w:line="240" w:lineRule="auto"/>
        <w:ind w:left="2268"/>
        <w:jc w:val="both"/>
        <w:rPr>
          <w:rFonts w:ascii="Times New Roman" w:hAnsi="Times New Roman" w:cs="Times New Roman"/>
          <w:color w:val="000000"/>
          <w:szCs w:val="24"/>
        </w:rPr>
      </w:pP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E meus olhos, Dick? Continuam azuis?</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Sim. Azuis e lindos. </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Existe uma história – tentou sorrir, afastar o mal-estar. – Talvez seja mais uma lenda. </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Lenda?</w:t>
      </w:r>
    </w:p>
    <w:p w:rsidR="00DC79E2" w:rsidRPr="00DC79E2" w:rsidRDefault="00DC79E2" w:rsidP="00CD2DB9">
      <w:pPr>
        <w:spacing w:after="0" w:line="240" w:lineRule="auto"/>
        <w:ind w:left="2268"/>
        <w:jc w:val="both"/>
        <w:rPr>
          <w:rFonts w:ascii="Times New Roman" w:hAnsi="Times New Roman" w:cs="Times New Roman"/>
          <w:color w:val="000000"/>
          <w:szCs w:val="24"/>
        </w:rPr>
      </w:pPr>
      <w:r w:rsidRPr="00DC79E2">
        <w:rPr>
          <w:rFonts w:ascii="Times New Roman" w:hAnsi="Times New Roman" w:cs="Times New Roman"/>
          <w:color w:val="000000"/>
          <w:szCs w:val="24"/>
        </w:rPr>
        <w:t xml:space="preserve">- Sobre isso – ela apontou vagamente para seus olhos. – Sobre alguém enxergar colorido nesse mundo. (DILL, 2016, p. 128). </w:t>
      </w:r>
    </w:p>
    <w:p w:rsidR="00DC79E2" w:rsidRDefault="00DC79E2" w:rsidP="00CD2DB9">
      <w:pPr>
        <w:spacing w:after="0" w:line="240" w:lineRule="auto"/>
        <w:ind w:firstLine="708"/>
        <w:jc w:val="both"/>
        <w:rPr>
          <w:rFonts w:ascii="Times New Roman" w:hAnsi="Times New Roman" w:cs="Times New Roman"/>
          <w:color w:val="000000"/>
          <w:sz w:val="24"/>
          <w:szCs w:val="24"/>
        </w:rPr>
      </w:pPr>
    </w:p>
    <w:p w:rsidR="00DC79E2" w:rsidRDefault="00DC79E2" w:rsidP="00CD2DB9">
      <w:pPr>
        <w:spacing w:after="0" w:line="240" w:lineRule="auto"/>
        <w:ind w:firstLine="708"/>
        <w:jc w:val="both"/>
        <w:rPr>
          <w:rFonts w:ascii="Times New Roman" w:hAnsi="Times New Roman" w:cs="Times New Roman"/>
          <w:color w:val="000000"/>
          <w:sz w:val="24"/>
          <w:szCs w:val="24"/>
        </w:rPr>
      </w:pPr>
    </w:p>
    <w:p w:rsidR="00D009AB" w:rsidRDefault="00DC79E2"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Dick consegue ver essa centelha da cor azul em uma </w:t>
      </w:r>
      <w:proofErr w:type="spellStart"/>
      <w:r>
        <w:rPr>
          <w:rFonts w:ascii="Times New Roman" w:hAnsi="Times New Roman" w:cs="Times New Roman"/>
          <w:color w:val="000000"/>
          <w:sz w:val="24"/>
          <w:szCs w:val="24"/>
        </w:rPr>
        <w:t>Mortópolis</w:t>
      </w:r>
      <w:proofErr w:type="spellEnd"/>
      <w:r>
        <w:rPr>
          <w:rFonts w:ascii="Times New Roman" w:hAnsi="Times New Roman" w:cs="Times New Roman"/>
          <w:color w:val="000000"/>
          <w:sz w:val="24"/>
          <w:szCs w:val="24"/>
        </w:rPr>
        <w:t xml:space="preserve"> em </w:t>
      </w:r>
      <w:r w:rsidR="000C0D5D">
        <w:rPr>
          <w:rFonts w:ascii="Times New Roman" w:hAnsi="Times New Roman" w:cs="Times New Roman"/>
          <w:color w:val="000000"/>
          <w:sz w:val="24"/>
          <w:szCs w:val="24"/>
        </w:rPr>
        <w:t>preto e branco</w:t>
      </w:r>
      <w:r w:rsidR="00D009AB">
        <w:rPr>
          <w:rFonts w:ascii="Times New Roman" w:hAnsi="Times New Roman" w:cs="Times New Roman"/>
          <w:color w:val="000000"/>
          <w:sz w:val="24"/>
          <w:szCs w:val="24"/>
        </w:rPr>
        <w:t xml:space="preserve">, nos parece que o garoto é predestinado a grandes feitos, no entanto, o narrador nos deixa em estado de </w:t>
      </w:r>
      <w:r w:rsidR="00497D5E">
        <w:rPr>
          <w:rFonts w:ascii="Times New Roman" w:hAnsi="Times New Roman" w:cs="Times New Roman"/>
          <w:color w:val="000000"/>
          <w:sz w:val="24"/>
          <w:szCs w:val="24"/>
        </w:rPr>
        <w:t>curiosidade</w:t>
      </w:r>
      <w:r w:rsidR="00D009AB">
        <w:rPr>
          <w:rFonts w:ascii="Times New Roman" w:hAnsi="Times New Roman" w:cs="Times New Roman"/>
          <w:color w:val="000000"/>
          <w:sz w:val="24"/>
          <w:szCs w:val="24"/>
        </w:rPr>
        <w:t>, já que a história da lenda nã</w:t>
      </w:r>
      <w:r w:rsidR="00377C21">
        <w:rPr>
          <w:rFonts w:ascii="Times New Roman" w:hAnsi="Times New Roman" w:cs="Times New Roman"/>
          <w:color w:val="000000"/>
          <w:sz w:val="24"/>
          <w:szCs w:val="24"/>
        </w:rPr>
        <w:t xml:space="preserve">o será explorada na narrativa. </w:t>
      </w:r>
      <w:r w:rsidR="00D009AB">
        <w:rPr>
          <w:rFonts w:ascii="Times New Roman" w:hAnsi="Times New Roman" w:cs="Times New Roman"/>
          <w:color w:val="000000"/>
          <w:sz w:val="24"/>
          <w:szCs w:val="24"/>
        </w:rPr>
        <w:t xml:space="preserve">O contato com a sociedade dos mortos, bem como o fato de saber que pode reconstruir sua história, </w:t>
      </w:r>
      <w:proofErr w:type="gramStart"/>
      <w:r w:rsidR="00D009AB">
        <w:rPr>
          <w:rFonts w:ascii="Times New Roman" w:hAnsi="Times New Roman" w:cs="Times New Roman"/>
          <w:color w:val="000000"/>
          <w:sz w:val="24"/>
          <w:szCs w:val="24"/>
        </w:rPr>
        <w:t>ter</w:t>
      </w:r>
      <w:proofErr w:type="gramEnd"/>
      <w:r w:rsidR="00D009AB">
        <w:rPr>
          <w:rFonts w:ascii="Times New Roman" w:hAnsi="Times New Roman" w:cs="Times New Roman"/>
          <w:color w:val="000000"/>
          <w:sz w:val="24"/>
          <w:szCs w:val="24"/>
        </w:rPr>
        <w:t xml:space="preserve"> um trabalho, casar e seguir em frente são possibilidades que integra Dick à </w:t>
      </w:r>
      <w:proofErr w:type="spellStart"/>
      <w:r w:rsidR="00D009AB">
        <w:rPr>
          <w:rFonts w:ascii="Times New Roman" w:hAnsi="Times New Roman" w:cs="Times New Roman"/>
          <w:color w:val="000000"/>
          <w:sz w:val="24"/>
          <w:szCs w:val="24"/>
        </w:rPr>
        <w:t>Mortópolis</w:t>
      </w:r>
      <w:proofErr w:type="spellEnd"/>
      <w:r w:rsidR="00D009AB">
        <w:rPr>
          <w:rFonts w:ascii="Times New Roman" w:hAnsi="Times New Roman" w:cs="Times New Roman"/>
          <w:color w:val="000000"/>
          <w:sz w:val="24"/>
          <w:szCs w:val="24"/>
        </w:rPr>
        <w:t xml:space="preserve">, </w:t>
      </w:r>
      <w:r w:rsidR="000C0D5D">
        <w:rPr>
          <w:rFonts w:ascii="Times New Roman" w:hAnsi="Times New Roman" w:cs="Times New Roman"/>
          <w:color w:val="000000"/>
          <w:sz w:val="24"/>
          <w:szCs w:val="24"/>
        </w:rPr>
        <w:t xml:space="preserve">sendo assim, essa centelha em destaque é o fio da vida que se sobrepõe ao manto da morte. É a ligação entre o mundo dos vivos e o dos mortos, significando espaços plurais representados através da imagem. </w:t>
      </w:r>
      <w:r w:rsidR="003644F6">
        <w:rPr>
          <w:rFonts w:ascii="Times New Roman" w:hAnsi="Times New Roman" w:cs="Times New Roman"/>
          <w:color w:val="000000"/>
          <w:sz w:val="24"/>
          <w:szCs w:val="24"/>
        </w:rPr>
        <w:t xml:space="preserve">A centelha é a aura </w:t>
      </w:r>
      <w:r w:rsidR="004F3E6E">
        <w:rPr>
          <w:rFonts w:ascii="Times New Roman" w:hAnsi="Times New Roman" w:cs="Times New Roman"/>
          <w:color w:val="000000"/>
          <w:sz w:val="24"/>
          <w:szCs w:val="24"/>
        </w:rPr>
        <w:t xml:space="preserve">da narrativa. </w:t>
      </w:r>
    </w:p>
    <w:p w:rsidR="00C21B7E" w:rsidRDefault="002062C2"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Retomamos, aqui, a construção da imagem na narrativa de Luís Dill, que neste ponto nos dá uma proporção do todo, uma vez que esse azul destaca-se em a</w:t>
      </w:r>
      <w:r w:rsidR="00377C21">
        <w:rPr>
          <w:rFonts w:ascii="Times New Roman" w:hAnsi="Times New Roman" w:cs="Times New Roman"/>
          <w:color w:val="000000"/>
          <w:sz w:val="24"/>
          <w:szCs w:val="24"/>
        </w:rPr>
        <w:t xml:space="preserve">mplo espaço em preto e branco. </w:t>
      </w:r>
      <w:r>
        <w:rPr>
          <w:rFonts w:ascii="Times New Roman" w:hAnsi="Times New Roman" w:cs="Times New Roman"/>
          <w:color w:val="000000"/>
          <w:sz w:val="24"/>
          <w:szCs w:val="24"/>
        </w:rPr>
        <w:t xml:space="preserve">A criação da imagem possui a influência do efeito </w:t>
      </w:r>
      <w:proofErr w:type="spellStart"/>
      <w:proofErr w:type="gramStart"/>
      <w:r w:rsidR="001D09CB" w:rsidRPr="002062C2">
        <w:rPr>
          <w:rFonts w:ascii="Times New Roman" w:hAnsi="Times New Roman" w:cs="Times New Roman"/>
          <w:i/>
          <w:color w:val="000000"/>
          <w:sz w:val="24"/>
          <w:szCs w:val="24"/>
        </w:rPr>
        <w:t>cut</w:t>
      </w:r>
      <w:proofErr w:type="spellEnd"/>
      <w:proofErr w:type="gramEnd"/>
      <w:r w:rsidR="001D09CB" w:rsidRPr="002062C2">
        <w:rPr>
          <w:rFonts w:ascii="Times New Roman" w:hAnsi="Times New Roman" w:cs="Times New Roman"/>
          <w:i/>
          <w:color w:val="000000"/>
          <w:sz w:val="24"/>
          <w:szCs w:val="24"/>
        </w:rPr>
        <w:t xml:space="preserve"> out</w:t>
      </w:r>
      <w:r w:rsidR="00C92823">
        <w:rPr>
          <w:rFonts w:ascii="Times New Roman" w:hAnsi="Times New Roman" w:cs="Times New Roman"/>
          <w:color w:val="000000"/>
          <w:sz w:val="24"/>
          <w:szCs w:val="24"/>
        </w:rPr>
        <w:t xml:space="preserve">, elemento estético da linguagem fotográfica, que consiste em deixar a imagem em preto e branco, gerando duas camadas de cor no histórico da figura, no intuito de resgatar </w:t>
      </w:r>
      <w:r w:rsidR="00D009AB">
        <w:rPr>
          <w:rFonts w:ascii="Times New Roman" w:hAnsi="Times New Roman" w:cs="Times New Roman"/>
          <w:color w:val="000000"/>
          <w:sz w:val="24"/>
          <w:szCs w:val="24"/>
        </w:rPr>
        <w:t>um ponto, em cor, n</w:t>
      </w:r>
      <w:r w:rsidR="00C92823">
        <w:rPr>
          <w:rFonts w:ascii="Times New Roman" w:hAnsi="Times New Roman" w:cs="Times New Roman"/>
          <w:color w:val="000000"/>
          <w:sz w:val="24"/>
          <w:szCs w:val="24"/>
        </w:rPr>
        <w:t xml:space="preserve">a imagem que está </w:t>
      </w:r>
      <w:r w:rsidR="00D009AB">
        <w:rPr>
          <w:rFonts w:ascii="Times New Roman" w:hAnsi="Times New Roman" w:cs="Times New Roman"/>
          <w:color w:val="000000"/>
          <w:sz w:val="24"/>
          <w:szCs w:val="24"/>
        </w:rPr>
        <w:t>em baixo, ou seja, de resgatar algum</w:t>
      </w:r>
      <w:r w:rsidR="00C92823">
        <w:rPr>
          <w:rFonts w:ascii="Times New Roman" w:hAnsi="Times New Roman" w:cs="Times New Roman"/>
          <w:color w:val="000000"/>
          <w:sz w:val="24"/>
          <w:szCs w:val="24"/>
        </w:rPr>
        <w:t xml:space="preserve"> tom que está por baixo do preto e branco. </w:t>
      </w:r>
      <w:r w:rsidR="000C0D5D">
        <w:rPr>
          <w:rFonts w:ascii="Times New Roman" w:hAnsi="Times New Roman" w:cs="Times New Roman"/>
          <w:color w:val="000000"/>
          <w:sz w:val="24"/>
          <w:szCs w:val="24"/>
        </w:rPr>
        <w:t>Esse tipo de recurso é encont</w:t>
      </w:r>
      <w:r w:rsidR="000E4378">
        <w:rPr>
          <w:rFonts w:ascii="Times New Roman" w:hAnsi="Times New Roman" w:cs="Times New Roman"/>
          <w:color w:val="000000"/>
          <w:sz w:val="24"/>
          <w:szCs w:val="24"/>
        </w:rPr>
        <w:t>rado</w:t>
      </w:r>
      <w:r w:rsidR="000C0D5D">
        <w:rPr>
          <w:rFonts w:ascii="Times New Roman" w:hAnsi="Times New Roman" w:cs="Times New Roman"/>
          <w:color w:val="000000"/>
          <w:sz w:val="24"/>
          <w:szCs w:val="24"/>
        </w:rPr>
        <w:t xml:space="preserve"> em </w:t>
      </w:r>
      <w:proofErr w:type="spellStart"/>
      <w:r w:rsidR="000C0D5D" w:rsidRPr="000E4378">
        <w:rPr>
          <w:rFonts w:ascii="Times New Roman" w:hAnsi="Times New Roman" w:cs="Times New Roman"/>
          <w:i/>
          <w:color w:val="000000"/>
          <w:sz w:val="24"/>
          <w:szCs w:val="24"/>
        </w:rPr>
        <w:t>photoshop</w:t>
      </w:r>
      <w:proofErr w:type="spellEnd"/>
      <w:r w:rsidR="000C0D5D">
        <w:rPr>
          <w:rFonts w:ascii="Times New Roman" w:hAnsi="Times New Roman" w:cs="Times New Roman"/>
          <w:color w:val="000000"/>
          <w:sz w:val="24"/>
          <w:szCs w:val="24"/>
        </w:rPr>
        <w:t xml:space="preserve"> e aplicati</w:t>
      </w:r>
      <w:r w:rsidR="000E4378">
        <w:rPr>
          <w:rFonts w:ascii="Times New Roman" w:hAnsi="Times New Roman" w:cs="Times New Roman"/>
          <w:color w:val="000000"/>
          <w:sz w:val="24"/>
          <w:szCs w:val="24"/>
        </w:rPr>
        <w:t>vos (editor</w:t>
      </w:r>
      <w:r w:rsidR="00FD02A8">
        <w:rPr>
          <w:rFonts w:ascii="Times New Roman" w:hAnsi="Times New Roman" w:cs="Times New Roman"/>
          <w:color w:val="000000"/>
          <w:sz w:val="24"/>
          <w:szCs w:val="24"/>
        </w:rPr>
        <w:t>es</w:t>
      </w:r>
      <w:r w:rsidR="000E4378">
        <w:rPr>
          <w:rFonts w:ascii="Times New Roman" w:hAnsi="Times New Roman" w:cs="Times New Roman"/>
          <w:color w:val="000000"/>
          <w:sz w:val="24"/>
          <w:szCs w:val="24"/>
        </w:rPr>
        <w:t xml:space="preserve"> de imagem) espécies de ferramentas muito utilizadas por jovens, para enaltecer o melhor foco nos seus registros diários de </w:t>
      </w:r>
      <w:proofErr w:type="spellStart"/>
      <w:r w:rsidR="000E4378" w:rsidRPr="000E4378">
        <w:rPr>
          <w:rFonts w:ascii="Times New Roman" w:hAnsi="Times New Roman" w:cs="Times New Roman"/>
          <w:i/>
          <w:color w:val="000000"/>
          <w:sz w:val="24"/>
          <w:szCs w:val="24"/>
        </w:rPr>
        <w:t>selfie</w:t>
      </w:r>
      <w:proofErr w:type="spellEnd"/>
      <w:r w:rsidR="000E4378">
        <w:rPr>
          <w:rFonts w:ascii="Times New Roman" w:hAnsi="Times New Roman" w:cs="Times New Roman"/>
          <w:color w:val="000000"/>
          <w:sz w:val="24"/>
          <w:szCs w:val="24"/>
        </w:rPr>
        <w:t xml:space="preserve">. </w:t>
      </w:r>
    </w:p>
    <w:p w:rsidR="000E4378" w:rsidRDefault="000E4378"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0C0D5D">
        <w:rPr>
          <w:rFonts w:ascii="Times New Roman" w:hAnsi="Times New Roman" w:cs="Times New Roman"/>
          <w:color w:val="000000"/>
          <w:sz w:val="24"/>
          <w:szCs w:val="24"/>
        </w:rPr>
        <w:t xml:space="preserve"> releitura da lin</w:t>
      </w:r>
      <w:r>
        <w:rPr>
          <w:rFonts w:ascii="Times New Roman" w:hAnsi="Times New Roman" w:cs="Times New Roman"/>
          <w:color w:val="000000"/>
          <w:sz w:val="24"/>
          <w:szCs w:val="24"/>
        </w:rPr>
        <w:t xml:space="preserve">guagem fotográfica que Dill faz, </w:t>
      </w:r>
      <w:r w:rsidR="000C0D5D">
        <w:rPr>
          <w:rFonts w:ascii="Times New Roman" w:hAnsi="Times New Roman" w:cs="Times New Roman"/>
          <w:color w:val="000000"/>
          <w:sz w:val="24"/>
          <w:szCs w:val="24"/>
        </w:rPr>
        <w:t>através da Literatura</w:t>
      </w:r>
      <w:r>
        <w:rPr>
          <w:rFonts w:ascii="Times New Roman" w:hAnsi="Times New Roman" w:cs="Times New Roman"/>
          <w:color w:val="000000"/>
          <w:sz w:val="24"/>
          <w:szCs w:val="24"/>
        </w:rPr>
        <w:t>,</w:t>
      </w:r>
      <w:r w:rsidR="000C0D5D">
        <w:rPr>
          <w:rFonts w:ascii="Times New Roman" w:hAnsi="Times New Roman" w:cs="Times New Roman"/>
          <w:color w:val="000000"/>
          <w:sz w:val="24"/>
          <w:szCs w:val="24"/>
        </w:rPr>
        <w:t xml:space="preserve"> diz respeito ao espaço imagética que o sujeito está inserido, especificamente na contemporaneidade. Pellegrini (1999) menciona que </w:t>
      </w:r>
      <w:r>
        <w:rPr>
          <w:rFonts w:ascii="Times New Roman" w:hAnsi="Times New Roman" w:cs="Times New Roman"/>
          <w:color w:val="000000"/>
          <w:sz w:val="24"/>
          <w:szCs w:val="24"/>
        </w:rPr>
        <w:t xml:space="preserve">na </w:t>
      </w:r>
      <w:r w:rsidR="000C0D5D">
        <w:rPr>
          <w:rFonts w:ascii="Times New Roman" w:hAnsi="Times New Roman" w:cs="Times New Roman"/>
          <w:color w:val="000000"/>
          <w:sz w:val="24"/>
          <w:szCs w:val="24"/>
        </w:rPr>
        <w:t>era imagética nada h</w:t>
      </w:r>
      <w:r>
        <w:rPr>
          <w:rFonts w:ascii="Times New Roman" w:hAnsi="Times New Roman" w:cs="Times New Roman"/>
          <w:color w:val="000000"/>
          <w:sz w:val="24"/>
          <w:szCs w:val="24"/>
        </w:rPr>
        <w:t>á mais o que se fazer, pois</w:t>
      </w:r>
      <w:r w:rsidR="000C0D5D">
        <w:rPr>
          <w:rFonts w:ascii="Times New Roman" w:hAnsi="Times New Roman" w:cs="Times New Roman"/>
          <w:color w:val="000000"/>
          <w:sz w:val="24"/>
          <w:szCs w:val="24"/>
        </w:rPr>
        <w:t xml:space="preserve"> nada parece necessário, porque o mundo da imagem dá tudo ao fruidor. </w:t>
      </w:r>
      <w:r w:rsidR="00ED4FBD">
        <w:rPr>
          <w:rFonts w:ascii="Times New Roman" w:hAnsi="Times New Roman" w:cs="Times New Roman"/>
          <w:color w:val="000000"/>
          <w:sz w:val="24"/>
          <w:szCs w:val="24"/>
        </w:rPr>
        <w:t xml:space="preserve">O ser humano envolve-se com a imagem numa espécie de fetiche e experiências desenfreadas de registrar tudo por meio da imagem. O público jovem é refém e produtor dessa influência da cultura de massa, já que a era </w:t>
      </w:r>
      <w:proofErr w:type="spellStart"/>
      <w:r w:rsidR="00ED4FBD" w:rsidRPr="00ED4FBD">
        <w:rPr>
          <w:rFonts w:ascii="Times New Roman" w:hAnsi="Times New Roman" w:cs="Times New Roman"/>
          <w:i/>
          <w:color w:val="000000"/>
          <w:sz w:val="24"/>
          <w:szCs w:val="24"/>
        </w:rPr>
        <w:t>selfie</w:t>
      </w:r>
      <w:proofErr w:type="spellEnd"/>
      <w:r w:rsidR="00ED4FBD">
        <w:rPr>
          <w:rFonts w:ascii="Times New Roman" w:hAnsi="Times New Roman" w:cs="Times New Roman"/>
          <w:color w:val="000000"/>
          <w:sz w:val="24"/>
          <w:szCs w:val="24"/>
        </w:rPr>
        <w:t xml:space="preserve"> nos mostra sempre mais do mesmo, há uma pad</w:t>
      </w:r>
      <w:r w:rsidR="00497D5E">
        <w:rPr>
          <w:rFonts w:ascii="Times New Roman" w:hAnsi="Times New Roman" w:cs="Times New Roman"/>
          <w:color w:val="000000"/>
          <w:sz w:val="24"/>
          <w:szCs w:val="24"/>
        </w:rPr>
        <w:t>ronização em filtros utilizados</w:t>
      </w:r>
      <w:r w:rsidR="00ED4FBD">
        <w:rPr>
          <w:rFonts w:ascii="Times New Roman" w:hAnsi="Times New Roman" w:cs="Times New Roman"/>
          <w:color w:val="000000"/>
          <w:sz w:val="24"/>
          <w:szCs w:val="24"/>
        </w:rPr>
        <w:t xml:space="preserve"> em posses e momentos. </w:t>
      </w:r>
    </w:p>
    <w:p w:rsidR="000E4378" w:rsidRDefault="00497D5E"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Todavia</w:t>
      </w:r>
      <w:r w:rsidR="00ED4FBD">
        <w:rPr>
          <w:rFonts w:ascii="Times New Roman" w:hAnsi="Times New Roman" w:cs="Times New Roman"/>
          <w:color w:val="000000"/>
          <w:sz w:val="24"/>
          <w:szCs w:val="24"/>
        </w:rPr>
        <w:t>, o</w:t>
      </w:r>
      <w:r w:rsidR="000E4378">
        <w:rPr>
          <w:rFonts w:ascii="Times New Roman" w:hAnsi="Times New Roman" w:cs="Times New Roman"/>
          <w:color w:val="000000"/>
          <w:sz w:val="24"/>
          <w:szCs w:val="24"/>
        </w:rPr>
        <w:t xml:space="preserve"> escritor gaúcho</w:t>
      </w:r>
      <w:r w:rsidR="00ED4FBD">
        <w:rPr>
          <w:rFonts w:ascii="Times New Roman" w:hAnsi="Times New Roman" w:cs="Times New Roman"/>
          <w:color w:val="000000"/>
          <w:sz w:val="24"/>
          <w:szCs w:val="24"/>
        </w:rPr>
        <w:t>,</w:t>
      </w:r>
      <w:r w:rsidR="000E4378">
        <w:rPr>
          <w:rFonts w:ascii="Times New Roman" w:hAnsi="Times New Roman" w:cs="Times New Roman"/>
          <w:color w:val="000000"/>
          <w:sz w:val="24"/>
          <w:szCs w:val="24"/>
        </w:rPr>
        <w:t xml:space="preserve"> transcende essa expectativa, já que ele dá uma nova leitura ao recurso da linguagem fotográfica, por meio da palavra.</w:t>
      </w:r>
      <w:r w:rsidR="00ED4FBD">
        <w:rPr>
          <w:rFonts w:ascii="Times New Roman" w:hAnsi="Times New Roman" w:cs="Times New Roman"/>
          <w:color w:val="000000"/>
          <w:sz w:val="24"/>
          <w:szCs w:val="24"/>
        </w:rPr>
        <w:t xml:space="preserve"> Há um desafio embutido para o leitor, que indica perspectivas simbólicas voltadas a</w:t>
      </w:r>
      <w:r w:rsidR="001E091D">
        <w:rPr>
          <w:rFonts w:ascii="Times New Roman" w:hAnsi="Times New Roman" w:cs="Times New Roman"/>
          <w:color w:val="000000"/>
          <w:sz w:val="24"/>
          <w:szCs w:val="24"/>
        </w:rPr>
        <w:t xml:space="preserve">o diálogo da imagem e do tema. </w:t>
      </w:r>
      <w:r>
        <w:rPr>
          <w:rFonts w:ascii="Times New Roman" w:hAnsi="Times New Roman" w:cs="Times New Roman"/>
          <w:color w:val="000000"/>
          <w:sz w:val="24"/>
          <w:szCs w:val="24"/>
        </w:rPr>
        <w:t>N</w:t>
      </w:r>
      <w:r w:rsidR="003644F6">
        <w:rPr>
          <w:rFonts w:ascii="Times New Roman" w:hAnsi="Times New Roman" w:cs="Times New Roman"/>
          <w:color w:val="000000"/>
          <w:sz w:val="24"/>
          <w:szCs w:val="24"/>
        </w:rPr>
        <w:t>ess</w:t>
      </w:r>
      <w:r w:rsidR="001E091D">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entrelinhas, podemos </w:t>
      </w:r>
      <w:r w:rsidR="003644F6">
        <w:rPr>
          <w:rFonts w:ascii="Times New Roman" w:hAnsi="Times New Roman" w:cs="Times New Roman"/>
          <w:color w:val="000000"/>
          <w:sz w:val="24"/>
          <w:szCs w:val="24"/>
        </w:rPr>
        <w:t>dizer, nesse entre espaço, que a magia “do como” se con</w:t>
      </w:r>
      <w:r>
        <w:rPr>
          <w:rFonts w:ascii="Times New Roman" w:hAnsi="Times New Roman" w:cs="Times New Roman"/>
          <w:color w:val="000000"/>
          <w:sz w:val="24"/>
          <w:szCs w:val="24"/>
        </w:rPr>
        <w:t xml:space="preserve">tar e “de como” se apropriar </w:t>
      </w:r>
      <w:r w:rsidR="003644F6">
        <w:rPr>
          <w:rFonts w:ascii="Times New Roman" w:hAnsi="Times New Roman" w:cs="Times New Roman"/>
          <w:color w:val="000000"/>
          <w:sz w:val="24"/>
          <w:szCs w:val="24"/>
        </w:rPr>
        <w:t>efetivam</w:t>
      </w:r>
      <w:r>
        <w:rPr>
          <w:rFonts w:ascii="Times New Roman" w:hAnsi="Times New Roman" w:cs="Times New Roman"/>
          <w:color w:val="000000"/>
          <w:sz w:val="24"/>
          <w:szCs w:val="24"/>
        </w:rPr>
        <w:t>-se</w:t>
      </w:r>
      <w:r w:rsidR="003644F6">
        <w:rPr>
          <w:rFonts w:ascii="Times New Roman" w:hAnsi="Times New Roman" w:cs="Times New Roman"/>
          <w:color w:val="000000"/>
          <w:sz w:val="24"/>
          <w:szCs w:val="24"/>
        </w:rPr>
        <w:t xml:space="preserve">, já que a riqueza cósmica da vida exterior e suas influências midiáticas transbordam em imagens (palavras) na narrativa de Luís Dill. </w:t>
      </w:r>
    </w:p>
    <w:p w:rsidR="00411B8B" w:rsidRDefault="004F3E6E"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meio desses diálogos, o desfecho da aventura de Dick </w:t>
      </w:r>
      <w:r w:rsidR="00497D5E">
        <w:rPr>
          <w:rFonts w:ascii="Times New Roman" w:hAnsi="Times New Roman" w:cs="Times New Roman"/>
          <w:color w:val="000000"/>
          <w:sz w:val="24"/>
          <w:szCs w:val="24"/>
        </w:rPr>
        <w:t>se dá</w:t>
      </w:r>
      <w:r>
        <w:rPr>
          <w:rFonts w:ascii="Times New Roman" w:hAnsi="Times New Roman" w:cs="Times New Roman"/>
          <w:color w:val="000000"/>
          <w:sz w:val="24"/>
          <w:szCs w:val="24"/>
        </w:rPr>
        <w:t xml:space="preserve"> pela integração total do garoto à </w:t>
      </w:r>
      <w:proofErr w:type="spellStart"/>
      <w:r>
        <w:rPr>
          <w:rFonts w:ascii="Times New Roman" w:hAnsi="Times New Roman" w:cs="Times New Roman"/>
          <w:color w:val="000000"/>
          <w:sz w:val="24"/>
          <w:szCs w:val="24"/>
        </w:rPr>
        <w:t>Mortópolis</w:t>
      </w:r>
      <w:proofErr w:type="spellEnd"/>
      <w:r>
        <w:rPr>
          <w:rFonts w:ascii="Times New Roman" w:hAnsi="Times New Roman" w:cs="Times New Roman"/>
          <w:color w:val="000000"/>
          <w:sz w:val="24"/>
          <w:szCs w:val="24"/>
        </w:rPr>
        <w:t>. O narrador coloca o leitor em expectativa e por meio de casos não contados, que configuram as digressões na obra, transmite o sentido de que Dick</w:t>
      </w:r>
      <w:r w:rsidR="00497D5E">
        <w:rPr>
          <w:rFonts w:ascii="Times New Roman" w:hAnsi="Times New Roman" w:cs="Times New Roman"/>
          <w:color w:val="000000"/>
          <w:sz w:val="24"/>
          <w:szCs w:val="24"/>
        </w:rPr>
        <w:t xml:space="preserve"> pode voltar ao mundo dos vivos, mas</w:t>
      </w:r>
      <w:r>
        <w:rPr>
          <w:rFonts w:ascii="Times New Roman" w:hAnsi="Times New Roman" w:cs="Times New Roman"/>
          <w:color w:val="000000"/>
          <w:sz w:val="24"/>
          <w:szCs w:val="24"/>
        </w:rPr>
        <w:t xml:space="preserve"> ele não volta, a morte cai bem ao jovem e ele aceita-a. </w:t>
      </w:r>
      <w:r w:rsidR="00411B8B">
        <w:rPr>
          <w:rFonts w:ascii="Times New Roman" w:hAnsi="Times New Roman" w:cs="Times New Roman"/>
          <w:color w:val="000000"/>
          <w:sz w:val="24"/>
          <w:szCs w:val="24"/>
        </w:rPr>
        <w:t xml:space="preserve">Notamos isso no seguinte trecho: </w:t>
      </w:r>
    </w:p>
    <w:p w:rsidR="00411B8B" w:rsidRDefault="00411B8B" w:rsidP="00CD2DB9">
      <w:pPr>
        <w:spacing w:after="0" w:line="240" w:lineRule="auto"/>
        <w:ind w:firstLine="708"/>
        <w:jc w:val="both"/>
        <w:rPr>
          <w:rFonts w:ascii="Times New Roman" w:hAnsi="Times New Roman" w:cs="Times New Roman"/>
          <w:color w:val="000000"/>
          <w:sz w:val="24"/>
          <w:szCs w:val="24"/>
        </w:rPr>
      </w:pPr>
    </w:p>
    <w:p w:rsidR="00411B8B" w:rsidRPr="00411B8B" w:rsidRDefault="00411B8B" w:rsidP="00CD2DB9">
      <w:pPr>
        <w:spacing w:after="0" w:line="240" w:lineRule="auto"/>
        <w:ind w:left="2268"/>
        <w:jc w:val="both"/>
        <w:rPr>
          <w:rFonts w:ascii="Times New Roman" w:hAnsi="Times New Roman" w:cs="Times New Roman"/>
          <w:color w:val="000000"/>
          <w:szCs w:val="24"/>
        </w:rPr>
      </w:pPr>
      <w:proofErr w:type="gramStart"/>
      <w:r w:rsidRPr="00411B8B">
        <w:rPr>
          <w:rFonts w:ascii="Times New Roman" w:hAnsi="Times New Roman" w:cs="Times New Roman"/>
          <w:color w:val="000000"/>
          <w:szCs w:val="24"/>
        </w:rPr>
        <w:t>Necessitava,</w:t>
      </w:r>
      <w:proofErr w:type="gramEnd"/>
      <w:r w:rsidRPr="00411B8B">
        <w:rPr>
          <w:rFonts w:ascii="Times New Roman" w:hAnsi="Times New Roman" w:cs="Times New Roman"/>
          <w:color w:val="000000"/>
          <w:szCs w:val="24"/>
        </w:rPr>
        <w:t xml:space="preserve"> claro, de respostas, muitas respostas. Mas, como estava morto, teria um longo tempo para responder a todas elas. Ou ali se envelhecia também? </w:t>
      </w:r>
    </w:p>
    <w:p w:rsidR="00411B8B" w:rsidRPr="00411B8B" w:rsidRDefault="00411B8B" w:rsidP="00CD2DB9">
      <w:pPr>
        <w:spacing w:after="0" w:line="240" w:lineRule="auto"/>
        <w:ind w:left="2268"/>
        <w:jc w:val="both"/>
        <w:rPr>
          <w:rFonts w:ascii="Times New Roman" w:hAnsi="Times New Roman" w:cs="Times New Roman"/>
          <w:color w:val="000000"/>
          <w:szCs w:val="24"/>
        </w:rPr>
      </w:pPr>
      <w:r w:rsidRPr="00411B8B">
        <w:rPr>
          <w:rFonts w:ascii="Times New Roman" w:hAnsi="Times New Roman" w:cs="Times New Roman"/>
          <w:color w:val="000000"/>
          <w:szCs w:val="24"/>
        </w:rPr>
        <w:t xml:space="preserve">A penumbra começou a ceder. Logo outra noite avançaria sobre </w:t>
      </w:r>
      <w:proofErr w:type="spellStart"/>
      <w:r w:rsidRPr="00411B8B">
        <w:rPr>
          <w:rFonts w:ascii="Times New Roman" w:hAnsi="Times New Roman" w:cs="Times New Roman"/>
          <w:color w:val="000000"/>
          <w:szCs w:val="24"/>
        </w:rPr>
        <w:t>Mortópolis</w:t>
      </w:r>
      <w:proofErr w:type="spellEnd"/>
      <w:r w:rsidRPr="00411B8B">
        <w:rPr>
          <w:rFonts w:ascii="Times New Roman" w:hAnsi="Times New Roman" w:cs="Times New Roman"/>
          <w:color w:val="000000"/>
          <w:szCs w:val="24"/>
        </w:rPr>
        <w:t xml:space="preserve">. E Roneldick Silva se lembrou da garota de olhos azuis. Ela ainda tinha uma lenda para lhe contar. </w:t>
      </w:r>
    </w:p>
    <w:p w:rsidR="00411B8B" w:rsidRPr="00411B8B" w:rsidRDefault="00411B8B" w:rsidP="00CD2DB9">
      <w:pPr>
        <w:spacing w:after="0" w:line="240" w:lineRule="auto"/>
        <w:ind w:left="2268"/>
        <w:jc w:val="both"/>
        <w:rPr>
          <w:rFonts w:ascii="Times New Roman" w:hAnsi="Times New Roman" w:cs="Times New Roman"/>
          <w:color w:val="000000"/>
          <w:szCs w:val="24"/>
        </w:rPr>
      </w:pPr>
      <w:r w:rsidRPr="00411B8B">
        <w:rPr>
          <w:rFonts w:ascii="Times New Roman" w:hAnsi="Times New Roman" w:cs="Times New Roman"/>
          <w:color w:val="000000"/>
          <w:szCs w:val="24"/>
        </w:rPr>
        <w:t xml:space="preserve">A chuva das 17h29 começou. (DILL, 2016, p. 155). </w:t>
      </w:r>
    </w:p>
    <w:p w:rsidR="00411B8B" w:rsidRDefault="00411B8B" w:rsidP="00CD2DB9">
      <w:pPr>
        <w:spacing w:after="0" w:line="240" w:lineRule="auto"/>
        <w:ind w:firstLine="708"/>
        <w:jc w:val="both"/>
        <w:rPr>
          <w:rFonts w:ascii="Times New Roman" w:hAnsi="Times New Roman" w:cs="Times New Roman"/>
          <w:color w:val="000000"/>
          <w:sz w:val="24"/>
          <w:szCs w:val="24"/>
        </w:rPr>
      </w:pPr>
    </w:p>
    <w:p w:rsidR="00045AA6" w:rsidRDefault="00045AA6" w:rsidP="00CD2DB9">
      <w:pPr>
        <w:spacing w:after="0" w:line="240" w:lineRule="auto"/>
        <w:ind w:firstLine="708"/>
        <w:jc w:val="both"/>
        <w:rPr>
          <w:rFonts w:ascii="Times New Roman" w:hAnsi="Times New Roman" w:cs="Times New Roman"/>
          <w:color w:val="000000"/>
          <w:sz w:val="24"/>
          <w:szCs w:val="24"/>
        </w:rPr>
      </w:pPr>
    </w:p>
    <w:p w:rsidR="00045AA6" w:rsidRDefault="00F23A78"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Mesmo se tratando de um desfecho</w:t>
      </w:r>
      <w:r w:rsidR="00045AA6">
        <w:rPr>
          <w:rFonts w:ascii="Times New Roman" w:hAnsi="Times New Roman" w:cs="Times New Roman"/>
          <w:color w:val="000000"/>
          <w:sz w:val="24"/>
          <w:szCs w:val="24"/>
        </w:rPr>
        <w:t xml:space="preserve"> a narrativa tem um aspecto contínuo, como por exemplo, de uma saga. O narrador deixa br</w:t>
      </w:r>
      <w:r w:rsidR="00A22FA9">
        <w:rPr>
          <w:rFonts w:ascii="Times New Roman" w:hAnsi="Times New Roman" w:cs="Times New Roman"/>
          <w:color w:val="000000"/>
          <w:sz w:val="24"/>
          <w:szCs w:val="24"/>
        </w:rPr>
        <w:t xml:space="preserve">echas na história, que </w:t>
      </w:r>
      <w:r w:rsidR="00FD02A8">
        <w:rPr>
          <w:rFonts w:ascii="Times New Roman" w:hAnsi="Times New Roman" w:cs="Times New Roman"/>
          <w:color w:val="000000"/>
          <w:sz w:val="24"/>
          <w:szCs w:val="24"/>
        </w:rPr>
        <w:t>remete a</w:t>
      </w:r>
      <w:r w:rsidR="00A22FA9">
        <w:rPr>
          <w:rFonts w:ascii="Times New Roman" w:hAnsi="Times New Roman" w:cs="Times New Roman"/>
          <w:color w:val="000000"/>
          <w:sz w:val="24"/>
          <w:szCs w:val="24"/>
        </w:rPr>
        <w:t xml:space="preserve"> um</w:t>
      </w:r>
      <w:r w:rsidR="00045AA6">
        <w:rPr>
          <w:rFonts w:ascii="Times New Roman" w:hAnsi="Times New Roman" w:cs="Times New Roman"/>
          <w:color w:val="000000"/>
          <w:sz w:val="24"/>
          <w:szCs w:val="24"/>
        </w:rPr>
        <w:t xml:space="preserve"> efeito contínuo, a saber: a vida de Dick antes de sua morte, seu assassinato e a lenda, que possivelmente, o envolve. </w:t>
      </w:r>
      <w:r w:rsidR="00411B8B">
        <w:rPr>
          <w:rFonts w:ascii="Times New Roman" w:hAnsi="Times New Roman" w:cs="Times New Roman"/>
          <w:color w:val="000000"/>
          <w:sz w:val="24"/>
          <w:szCs w:val="24"/>
        </w:rPr>
        <w:t xml:space="preserve">A personagem está repleta de questionamentos, assim como </w:t>
      </w:r>
      <w:r w:rsidR="008F4C6D">
        <w:rPr>
          <w:rFonts w:ascii="Times New Roman" w:hAnsi="Times New Roman" w:cs="Times New Roman"/>
          <w:color w:val="000000"/>
          <w:sz w:val="24"/>
          <w:szCs w:val="24"/>
        </w:rPr>
        <w:t xml:space="preserve">o </w:t>
      </w:r>
      <w:r w:rsidR="00411B8B">
        <w:rPr>
          <w:rFonts w:ascii="Times New Roman" w:hAnsi="Times New Roman" w:cs="Times New Roman"/>
          <w:color w:val="000000"/>
          <w:sz w:val="24"/>
          <w:szCs w:val="24"/>
        </w:rPr>
        <w:t xml:space="preserve">leitor que fica na expectativa de uma continuação. </w:t>
      </w:r>
    </w:p>
    <w:p w:rsidR="00AC1192" w:rsidRDefault="00AC1192" w:rsidP="00CD2DB9">
      <w:pPr>
        <w:spacing w:after="0" w:line="240" w:lineRule="auto"/>
        <w:ind w:firstLine="708"/>
        <w:jc w:val="both"/>
        <w:rPr>
          <w:rFonts w:ascii="Times New Roman" w:hAnsi="Times New Roman" w:cs="Times New Roman"/>
          <w:color w:val="000000"/>
          <w:sz w:val="24"/>
          <w:szCs w:val="24"/>
        </w:rPr>
      </w:pPr>
    </w:p>
    <w:p w:rsidR="00A22FA9" w:rsidRPr="00A22FA9" w:rsidRDefault="00F23A78" w:rsidP="00CD2DB9">
      <w:pPr>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3</w:t>
      </w:r>
      <w:proofErr w:type="gramEnd"/>
      <w:r>
        <w:rPr>
          <w:rFonts w:ascii="Times New Roman" w:hAnsi="Times New Roman" w:cs="Times New Roman"/>
          <w:b/>
          <w:color w:val="000000"/>
          <w:sz w:val="24"/>
          <w:szCs w:val="24"/>
        </w:rPr>
        <w:t xml:space="preserve"> </w:t>
      </w:r>
      <w:r w:rsidR="00A22FA9" w:rsidRPr="00A22FA9">
        <w:rPr>
          <w:rFonts w:ascii="Times New Roman" w:hAnsi="Times New Roman" w:cs="Times New Roman"/>
          <w:b/>
          <w:color w:val="000000"/>
          <w:sz w:val="24"/>
          <w:szCs w:val="24"/>
        </w:rPr>
        <w:t xml:space="preserve">Para concluir </w:t>
      </w:r>
    </w:p>
    <w:p w:rsidR="002062C2" w:rsidRDefault="002062C2" w:rsidP="00CD2DB9">
      <w:pPr>
        <w:spacing w:after="0" w:line="240" w:lineRule="auto"/>
        <w:jc w:val="both"/>
        <w:rPr>
          <w:rFonts w:ascii="Times New Roman" w:hAnsi="Times New Roman" w:cs="Times New Roman"/>
          <w:color w:val="000000"/>
          <w:sz w:val="24"/>
          <w:szCs w:val="24"/>
        </w:rPr>
      </w:pPr>
    </w:p>
    <w:p w:rsidR="00235339" w:rsidRDefault="00235339"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 cultura de massa pode propiciar grandes obras literárias, no entanto, torna-se uma grande problemática quando pensada no mundo acadêmico. O ser aqui e agora dessa cultura traz uma carga semântica e simbólica por natureza, o sujeito contemporâneo não tem distanciamento espacial e temporal do fenômeno que é a cultura de mass</w:t>
      </w:r>
      <w:r w:rsidR="00F23A78">
        <w:rPr>
          <w:rFonts w:ascii="Times New Roman" w:hAnsi="Times New Roman" w:cs="Times New Roman"/>
          <w:color w:val="000000"/>
          <w:sz w:val="24"/>
          <w:szCs w:val="24"/>
        </w:rPr>
        <w:t>a. Antes de tudo, como bem cita</w:t>
      </w:r>
      <w:r>
        <w:rPr>
          <w:rFonts w:ascii="Times New Roman" w:hAnsi="Times New Roman" w:cs="Times New Roman"/>
          <w:color w:val="000000"/>
          <w:sz w:val="24"/>
          <w:szCs w:val="24"/>
        </w:rPr>
        <w:t xml:space="preserve"> Eco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2001) </w:t>
      </w:r>
      <w:r w:rsidR="00FA2C48">
        <w:rPr>
          <w:rFonts w:ascii="Times New Roman" w:hAnsi="Times New Roman" w:cs="Times New Roman"/>
          <w:color w:val="000000"/>
          <w:sz w:val="24"/>
          <w:szCs w:val="24"/>
        </w:rPr>
        <w:t xml:space="preserve">a cultura de massa é uma cultura e, portanto, precisa ser levada a sério, precisa ser tratada com o mesmo rigor de análise das obras voltadas para uma cultura erudita, pois ela foi difundida entre as massas, contexto natural, de uma sociedade industrializada. </w:t>
      </w:r>
    </w:p>
    <w:p w:rsidR="00235339" w:rsidRDefault="00FA2C48"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questão da homogeneização coloca uma obra literária em vias de acesso e de democratização do produto, possibilitando uma maior interação entre os receptores. No campo de produção, o escritor sofre diversas </w:t>
      </w:r>
      <w:r w:rsidR="00F23A78">
        <w:rPr>
          <w:rFonts w:ascii="Times New Roman" w:hAnsi="Times New Roman" w:cs="Times New Roman"/>
          <w:color w:val="000000"/>
          <w:sz w:val="24"/>
          <w:szCs w:val="24"/>
        </w:rPr>
        <w:t>influências,</w:t>
      </w:r>
      <w:r>
        <w:rPr>
          <w:rFonts w:ascii="Times New Roman" w:hAnsi="Times New Roman" w:cs="Times New Roman"/>
          <w:color w:val="000000"/>
          <w:sz w:val="24"/>
          <w:szCs w:val="24"/>
        </w:rPr>
        <w:t xml:space="preserve"> principalmente</w:t>
      </w:r>
      <w:r w:rsidR="00F23A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das novas tecnologias, mas isso não simboliza a diminuição do seu valor estét</w:t>
      </w:r>
      <w:r w:rsidR="001E091D">
        <w:rPr>
          <w:rFonts w:ascii="Times New Roman" w:hAnsi="Times New Roman" w:cs="Times New Roman"/>
          <w:color w:val="000000"/>
          <w:sz w:val="24"/>
          <w:szCs w:val="24"/>
        </w:rPr>
        <w:t xml:space="preserve">ico e qualitativo da sua obra. </w:t>
      </w:r>
      <w:proofErr w:type="spellStart"/>
      <w:r>
        <w:rPr>
          <w:rFonts w:ascii="Times New Roman" w:hAnsi="Times New Roman" w:cs="Times New Roman"/>
          <w:color w:val="000000"/>
          <w:sz w:val="24"/>
          <w:szCs w:val="24"/>
        </w:rPr>
        <w:t>Luis</w:t>
      </w:r>
      <w:proofErr w:type="spellEnd"/>
      <w:r>
        <w:rPr>
          <w:rFonts w:ascii="Times New Roman" w:hAnsi="Times New Roman" w:cs="Times New Roman"/>
          <w:color w:val="000000"/>
          <w:sz w:val="24"/>
          <w:szCs w:val="24"/>
        </w:rPr>
        <w:t xml:space="preserve"> Dill, por exemplo, é um escritor</w:t>
      </w:r>
      <w:r w:rsidR="005819AB">
        <w:rPr>
          <w:rFonts w:ascii="Times New Roman" w:hAnsi="Times New Roman" w:cs="Times New Roman"/>
          <w:color w:val="000000"/>
          <w:sz w:val="24"/>
          <w:szCs w:val="24"/>
        </w:rPr>
        <w:t xml:space="preserve"> contemporâneo, que consegue </w:t>
      </w:r>
      <w:r>
        <w:rPr>
          <w:rFonts w:ascii="Times New Roman" w:hAnsi="Times New Roman" w:cs="Times New Roman"/>
          <w:color w:val="000000"/>
          <w:sz w:val="24"/>
          <w:szCs w:val="24"/>
        </w:rPr>
        <w:t>apropriar</w:t>
      </w:r>
      <w:r w:rsidR="005819AB">
        <w:rPr>
          <w:rFonts w:ascii="Times New Roman" w:hAnsi="Times New Roman" w:cs="Times New Roman"/>
          <w:color w:val="000000"/>
          <w:sz w:val="24"/>
          <w:szCs w:val="24"/>
        </w:rPr>
        <w:t>-se</w:t>
      </w:r>
      <w:r>
        <w:rPr>
          <w:rFonts w:ascii="Times New Roman" w:hAnsi="Times New Roman" w:cs="Times New Roman"/>
          <w:color w:val="000000"/>
          <w:sz w:val="24"/>
          <w:szCs w:val="24"/>
        </w:rPr>
        <w:t xml:space="preserve"> de elementos estéticos</w:t>
      </w:r>
      <w:r w:rsidR="00F23A78">
        <w:rPr>
          <w:rFonts w:ascii="Times New Roman" w:hAnsi="Times New Roman" w:cs="Times New Roman"/>
          <w:color w:val="000000"/>
          <w:sz w:val="24"/>
          <w:szCs w:val="24"/>
        </w:rPr>
        <w:t xml:space="preserve"> da indústria cultural e aplicá</w:t>
      </w:r>
      <w:r w:rsidR="005819AB">
        <w:rPr>
          <w:rFonts w:ascii="Times New Roman" w:hAnsi="Times New Roman" w:cs="Times New Roman"/>
          <w:color w:val="000000"/>
          <w:sz w:val="24"/>
          <w:szCs w:val="24"/>
        </w:rPr>
        <w:t>-los</w:t>
      </w:r>
      <w:r>
        <w:rPr>
          <w:rFonts w:ascii="Times New Roman" w:hAnsi="Times New Roman" w:cs="Times New Roman"/>
          <w:color w:val="000000"/>
          <w:sz w:val="24"/>
          <w:szCs w:val="24"/>
        </w:rPr>
        <w:t xml:space="preserve"> em suas obras de forma des</w:t>
      </w:r>
      <w:r w:rsidR="00F23A78">
        <w:rPr>
          <w:rFonts w:ascii="Times New Roman" w:hAnsi="Times New Roman" w:cs="Times New Roman"/>
          <w:color w:val="000000"/>
          <w:sz w:val="24"/>
          <w:szCs w:val="24"/>
        </w:rPr>
        <w:t xml:space="preserve">afiadora para o leitor, </w:t>
      </w:r>
      <w:r>
        <w:rPr>
          <w:rFonts w:ascii="Times New Roman" w:hAnsi="Times New Roman" w:cs="Times New Roman"/>
          <w:color w:val="000000"/>
          <w:sz w:val="24"/>
          <w:szCs w:val="24"/>
        </w:rPr>
        <w:t>possibilitando</w:t>
      </w:r>
      <w:r w:rsidR="00F23A78">
        <w:rPr>
          <w:rFonts w:ascii="Times New Roman" w:hAnsi="Times New Roman" w:cs="Times New Roman"/>
          <w:color w:val="000000"/>
          <w:sz w:val="24"/>
          <w:szCs w:val="24"/>
        </w:rPr>
        <w:t>-lhe</w:t>
      </w:r>
      <w:r>
        <w:rPr>
          <w:rFonts w:ascii="Times New Roman" w:hAnsi="Times New Roman" w:cs="Times New Roman"/>
          <w:color w:val="000000"/>
          <w:sz w:val="24"/>
          <w:szCs w:val="24"/>
        </w:rPr>
        <w:t xml:space="preserve"> uma aprendizagem. </w:t>
      </w:r>
    </w:p>
    <w:p w:rsidR="00235339" w:rsidRDefault="00FA2C48"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De acordo com Candido (2000) só podemos entender uma obra</w:t>
      </w:r>
      <w:r w:rsidR="005819AB">
        <w:rPr>
          <w:rFonts w:ascii="Times New Roman" w:hAnsi="Times New Roman" w:cs="Times New Roman"/>
          <w:color w:val="000000"/>
          <w:sz w:val="24"/>
          <w:szCs w:val="24"/>
        </w:rPr>
        <w:t xml:space="preserve"> a partir de uma interpretação dialética entre a fusão de texto e contexto. O social</w:t>
      </w:r>
      <w:proofErr w:type="gramStart"/>
      <w:r w:rsidR="005819AB">
        <w:rPr>
          <w:rFonts w:ascii="Times New Roman" w:hAnsi="Times New Roman" w:cs="Times New Roman"/>
          <w:color w:val="000000"/>
          <w:sz w:val="24"/>
          <w:szCs w:val="24"/>
        </w:rPr>
        <w:t>, torna-se</w:t>
      </w:r>
      <w:proofErr w:type="gramEnd"/>
      <w:r w:rsidR="005819AB">
        <w:rPr>
          <w:rFonts w:ascii="Times New Roman" w:hAnsi="Times New Roman" w:cs="Times New Roman"/>
          <w:color w:val="000000"/>
          <w:sz w:val="24"/>
          <w:szCs w:val="24"/>
        </w:rPr>
        <w:t xml:space="preserve"> assim, um fator determinante no processo interpretativo, no entanto, não é o único passível de significação, pois tal elemento, que está no campo externo à obra, desempenha uma função na constituição da estrutura, tornando-se também interno. </w:t>
      </w:r>
    </w:p>
    <w:p w:rsidR="005819AB" w:rsidRDefault="005819AB"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Esse processo pode ser contemplado na narrativa de Luís Dill quando nos deparamos </w:t>
      </w:r>
      <w:r w:rsidR="00E56F08">
        <w:rPr>
          <w:rFonts w:ascii="Times New Roman" w:hAnsi="Times New Roman" w:cs="Times New Roman"/>
          <w:color w:val="000000"/>
          <w:sz w:val="24"/>
          <w:szCs w:val="24"/>
        </w:rPr>
        <w:t xml:space="preserve">com sujeitos contemporâneos inseridos em uma sociedade imagética, tendo em vista que a maioria das mídias sociais se beneficia e induze o uso da imagem como principal forma de comunicação e identificação. Dill traz isso para o campo interno, quando constrói o cosmo imagético da sua narrativa em preto e branco, com apenas um tom sobressaindo, o azul. Eis aí um desafio para o escritor, construí um mundo representativo da realidade que tenha um valor estético, que promulgue significação e formação do ser humano. </w:t>
      </w:r>
    </w:p>
    <w:p w:rsidR="00A22FA9" w:rsidRDefault="00A22FA9" w:rsidP="00CD2DB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É com esse traço estético que Luís Dill conseg</w:t>
      </w:r>
      <w:r w:rsidR="00066C40">
        <w:rPr>
          <w:rFonts w:ascii="Times New Roman" w:hAnsi="Times New Roman" w:cs="Times New Roman"/>
          <w:color w:val="000000"/>
          <w:sz w:val="24"/>
          <w:szCs w:val="24"/>
        </w:rPr>
        <w:t xml:space="preserve">ue prender o leitor, que não se destina </w:t>
      </w:r>
      <w:r>
        <w:rPr>
          <w:rFonts w:ascii="Times New Roman" w:hAnsi="Times New Roman" w:cs="Times New Roman"/>
          <w:color w:val="000000"/>
          <w:sz w:val="24"/>
          <w:szCs w:val="24"/>
        </w:rPr>
        <w:t xml:space="preserve">o somente ao jovem, mas ao próprio adulto. A temática da morte </w:t>
      </w:r>
      <w:r w:rsidR="00066C40">
        <w:rPr>
          <w:rFonts w:ascii="Times New Roman" w:hAnsi="Times New Roman" w:cs="Times New Roman"/>
          <w:color w:val="000000"/>
          <w:sz w:val="24"/>
          <w:szCs w:val="24"/>
        </w:rPr>
        <w:t xml:space="preserve">é </w:t>
      </w:r>
      <w:r>
        <w:rPr>
          <w:rFonts w:ascii="Times New Roman" w:hAnsi="Times New Roman" w:cs="Times New Roman"/>
          <w:color w:val="000000"/>
          <w:sz w:val="24"/>
          <w:szCs w:val="24"/>
        </w:rPr>
        <w:t xml:space="preserve">trabalhada de forma leve e humorística envolve a todos e há uma mensagem simbólica que cada fruidor, a partir de </w:t>
      </w:r>
      <w:r w:rsidR="00066C40">
        <w:rPr>
          <w:rFonts w:ascii="Times New Roman" w:hAnsi="Times New Roman" w:cs="Times New Roman"/>
          <w:color w:val="000000"/>
          <w:sz w:val="24"/>
          <w:szCs w:val="24"/>
        </w:rPr>
        <w:t xml:space="preserve">seu percurso social e cultural, pode significar. </w:t>
      </w:r>
    </w:p>
    <w:p w:rsidR="00A22FA9" w:rsidRDefault="00A22FA9" w:rsidP="00CD2DB9">
      <w:pPr>
        <w:spacing w:after="0" w:line="240" w:lineRule="auto"/>
        <w:jc w:val="both"/>
        <w:rPr>
          <w:rFonts w:ascii="Times New Roman" w:hAnsi="Times New Roman" w:cs="Times New Roman"/>
          <w:color w:val="000000"/>
          <w:sz w:val="24"/>
          <w:szCs w:val="24"/>
        </w:rPr>
      </w:pPr>
    </w:p>
    <w:p w:rsidR="00506DEE" w:rsidRPr="00E56F08" w:rsidRDefault="008D0874" w:rsidP="00CD2DB9">
      <w:pPr>
        <w:spacing w:after="0" w:line="240" w:lineRule="auto"/>
        <w:jc w:val="center"/>
        <w:rPr>
          <w:rFonts w:ascii="Times New Roman" w:hAnsi="Times New Roman" w:cs="Times New Roman"/>
          <w:b/>
          <w:color w:val="000000"/>
          <w:sz w:val="24"/>
          <w:szCs w:val="24"/>
        </w:rPr>
      </w:pPr>
      <w:r w:rsidRPr="00E56F08">
        <w:rPr>
          <w:rFonts w:ascii="Times New Roman" w:hAnsi="Times New Roman" w:cs="Times New Roman"/>
          <w:b/>
          <w:color w:val="000000"/>
          <w:sz w:val="24"/>
          <w:szCs w:val="24"/>
        </w:rPr>
        <w:t>REFERÊNCIAS</w:t>
      </w:r>
    </w:p>
    <w:p w:rsidR="00506DEE" w:rsidRDefault="00506DEE" w:rsidP="00CD2DB9">
      <w:pPr>
        <w:spacing w:after="0" w:line="240" w:lineRule="auto"/>
        <w:ind w:firstLine="708"/>
        <w:jc w:val="both"/>
      </w:pPr>
    </w:p>
    <w:p w:rsidR="00897157" w:rsidRDefault="00897157" w:rsidP="00CD2DB9">
      <w:pPr>
        <w:spacing w:line="240" w:lineRule="auto"/>
        <w:jc w:val="both"/>
        <w:rPr>
          <w:rFonts w:ascii="Times New Roman" w:hAnsi="Times New Roman" w:cs="Times New Roman"/>
          <w:sz w:val="24"/>
        </w:rPr>
      </w:pPr>
      <w:r w:rsidRPr="00691989">
        <w:rPr>
          <w:rFonts w:ascii="Times New Roman" w:hAnsi="Times New Roman" w:cs="Times New Roman"/>
          <w:sz w:val="24"/>
        </w:rPr>
        <w:t xml:space="preserve">BENJAMIN, W. A obra de arte na era de sua reprodutibilidade técnica. 1955. </w:t>
      </w:r>
      <w:r>
        <w:rPr>
          <w:rFonts w:ascii="Times New Roman" w:hAnsi="Times New Roman" w:cs="Times New Roman"/>
          <w:sz w:val="24"/>
        </w:rPr>
        <w:t>In</w:t>
      </w:r>
      <w:proofErr w:type="gramStart"/>
      <w:r>
        <w:rPr>
          <w:rFonts w:ascii="Times New Roman" w:hAnsi="Times New Roman" w:cs="Times New Roman"/>
          <w:sz w:val="24"/>
        </w:rPr>
        <w:t>.:</w:t>
      </w:r>
      <w:proofErr w:type="gramEnd"/>
      <w:r>
        <w:rPr>
          <w:rFonts w:ascii="Times New Roman" w:hAnsi="Times New Roman" w:cs="Times New Roman"/>
          <w:sz w:val="24"/>
        </w:rPr>
        <w:t xml:space="preserve"> ADORNO et al. </w:t>
      </w:r>
      <w:r w:rsidRPr="008D0874">
        <w:rPr>
          <w:rFonts w:ascii="Times New Roman" w:hAnsi="Times New Roman" w:cs="Times New Roman"/>
          <w:b/>
          <w:sz w:val="24"/>
        </w:rPr>
        <w:t>Teoria da cultura de massa</w:t>
      </w:r>
      <w:r w:rsidRPr="00EE41FD">
        <w:rPr>
          <w:rFonts w:ascii="Times New Roman" w:hAnsi="Times New Roman" w:cs="Times New Roman"/>
          <w:i/>
          <w:sz w:val="24"/>
        </w:rPr>
        <w:t>.</w:t>
      </w:r>
      <w:r>
        <w:rPr>
          <w:rFonts w:ascii="Times New Roman" w:hAnsi="Times New Roman" w:cs="Times New Roman"/>
          <w:sz w:val="24"/>
        </w:rPr>
        <w:t xml:space="preserve"> Comentários e seleção de Luiz Costa Lima. São Paulo: Paz e Terra, 2000. </w:t>
      </w:r>
      <w:proofErr w:type="gramStart"/>
      <w:r>
        <w:rPr>
          <w:rFonts w:ascii="Times New Roman" w:hAnsi="Times New Roman" w:cs="Times New Roman"/>
          <w:sz w:val="24"/>
        </w:rPr>
        <w:t>p.</w:t>
      </w:r>
      <w:proofErr w:type="gramEnd"/>
      <w:r>
        <w:rPr>
          <w:rFonts w:ascii="Times New Roman" w:hAnsi="Times New Roman" w:cs="Times New Roman"/>
          <w:sz w:val="24"/>
        </w:rPr>
        <w:t xml:space="preserve"> 221-254.</w:t>
      </w:r>
    </w:p>
    <w:p w:rsidR="00897157" w:rsidRDefault="00897157" w:rsidP="00CD2DB9">
      <w:pPr>
        <w:spacing w:line="240" w:lineRule="auto"/>
        <w:jc w:val="both"/>
        <w:rPr>
          <w:rFonts w:ascii="Times New Roman" w:hAnsi="Times New Roman" w:cs="Times New Roman"/>
          <w:sz w:val="24"/>
        </w:rPr>
      </w:pPr>
      <w:r>
        <w:rPr>
          <w:rFonts w:ascii="Times New Roman" w:hAnsi="Times New Roman" w:cs="Times New Roman"/>
          <w:sz w:val="24"/>
        </w:rPr>
        <w:t>CANDIDO, Antonio. O escritor e público/Crítica e sociologia. In</w:t>
      </w:r>
      <w:proofErr w:type="gramStart"/>
      <w:r>
        <w:rPr>
          <w:rFonts w:ascii="Times New Roman" w:hAnsi="Times New Roman" w:cs="Times New Roman"/>
          <w:sz w:val="24"/>
        </w:rPr>
        <w:t>.:</w:t>
      </w:r>
      <w:proofErr w:type="gramEnd"/>
      <w:r>
        <w:rPr>
          <w:rFonts w:ascii="Times New Roman" w:hAnsi="Times New Roman" w:cs="Times New Roman"/>
          <w:sz w:val="24"/>
        </w:rPr>
        <w:t xml:space="preserve"> ______. </w:t>
      </w:r>
      <w:r w:rsidRPr="008D0874">
        <w:rPr>
          <w:rFonts w:ascii="Times New Roman" w:hAnsi="Times New Roman" w:cs="Times New Roman"/>
          <w:b/>
          <w:sz w:val="24"/>
        </w:rPr>
        <w:t>Literatura e sociedade.</w:t>
      </w:r>
      <w:r>
        <w:rPr>
          <w:rFonts w:ascii="Times New Roman" w:hAnsi="Times New Roman" w:cs="Times New Roman"/>
          <w:sz w:val="24"/>
        </w:rPr>
        <w:t xml:space="preserve"> </w:t>
      </w:r>
      <w:proofErr w:type="gramStart"/>
      <w:r>
        <w:rPr>
          <w:rFonts w:ascii="Times New Roman" w:hAnsi="Times New Roman" w:cs="Times New Roman"/>
          <w:sz w:val="24"/>
        </w:rPr>
        <w:t>9</w:t>
      </w:r>
      <w:proofErr w:type="gramEnd"/>
      <w:r>
        <w:rPr>
          <w:rFonts w:ascii="Times New Roman" w:hAnsi="Times New Roman" w:cs="Times New Roman"/>
          <w:sz w:val="24"/>
        </w:rPr>
        <w:t xml:space="preserve"> ed. São Paulo: Editora Nacional, 1980. </w:t>
      </w: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proofErr w:type="gramStart"/>
      <w:r>
        <w:rPr>
          <w:rFonts w:ascii="Times New Roman" w:hAnsi="Times New Roman" w:cs="Times New Roman"/>
          <w:color w:val="222222"/>
          <w:sz w:val="24"/>
          <w:szCs w:val="20"/>
          <w:shd w:val="clear" w:color="auto" w:fill="FFFFFF"/>
        </w:rPr>
        <w:t>DEVES,</w:t>
      </w:r>
      <w:proofErr w:type="gramEnd"/>
      <w:r>
        <w:rPr>
          <w:rFonts w:ascii="Times New Roman" w:hAnsi="Times New Roman" w:cs="Times New Roman"/>
          <w:color w:val="222222"/>
          <w:sz w:val="24"/>
          <w:szCs w:val="20"/>
          <w:shd w:val="clear" w:color="auto" w:fill="FFFFFF"/>
        </w:rPr>
        <w:t xml:space="preserve"> Maristela S. Entrevista com Luís Dill. 2011. In</w:t>
      </w:r>
      <w:proofErr w:type="gramStart"/>
      <w:r>
        <w:rPr>
          <w:rFonts w:ascii="Times New Roman" w:hAnsi="Times New Roman" w:cs="Times New Roman"/>
          <w:color w:val="222222"/>
          <w:sz w:val="24"/>
          <w:szCs w:val="20"/>
          <w:shd w:val="clear" w:color="auto" w:fill="FFFFFF"/>
        </w:rPr>
        <w:t>.:</w:t>
      </w:r>
      <w:proofErr w:type="gramEnd"/>
      <w:r>
        <w:rPr>
          <w:rFonts w:ascii="Times New Roman" w:hAnsi="Times New Roman" w:cs="Times New Roman"/>
          <w:color w:val="222222"/>
          <w:sz w:val="24"/>
          <w:szCs w:val="20"/>
          <w:shd w:val="clear" w:color="auto" w:fill="FFFFFF"/>
        </w:rPr>
        <w:t xml:space="preserve"> </w:t>
      </w:r>
      <w:r w:rsidRPr="00897157">
        <w:rPr>
          <w:rFonts w:ascii="Times New Roman" w:hAnsi="Times New Roman" w:cs="Times New Roman"/>
          <w:b/>
          <w:color w:val="222222"/>
          <w:sz w:val="24"/>
          <w:szCs w:val="20"/>
          <w:shd w:val="clear" w:color="auto" w:fill="FFFFFF"/>
        </w:rPr>
        <w:t xml:space="preserve">Revista </w:t>
      </w:r>
      <w:proofErr w:type="spellStart"/>
      <w:r w:rsidRPr="00897157">
        <w:rPr>
          <w:rFonts w:ascii="Times New Roman" w:hAnsi="Times New Roman" w:cs="Times New Roman"/>
          <w:b/>
          <w:color w:val="222222"/>
          <w:sz w:val="24"/>
          <w:szCs w:val="20"/>
          <w:shd w:val="clear" w:color="auto" w:fill="FFFFFF"/>
        </w:rPr>
        <w:t>Samizdat</w:t>
      </w:r>
      <w:proofErr w:type="spellEnd"/>
      <w:r>
        <w:rPr>
          <w:rFonts w:ascii="Times New Roman" w:hAnsi="Times New Roman" w:cs="Times New Roman"/>
          <w:color w:val="222222"/>
          <w:sz w:val="24"/>
          <w:szCs w:val="20"/>
          <w:shd w:val="clear" w:color="auto" w:fill="FFFFFF"/>
        </w:rPr>
        <w:t>. Disponível em: &lt;</w:t>
      </w:r>
      <w:r w:rsidRPr="00897157">
        <w:t xml:space="preserve"> </w:t>
      </w:r>
      <w:r w:rsidRPr="00897157">
        <w:rPr>
          <w:rFonts w:ascii="Times New Roman" w:hAnsi="Times New Roman" w:cs="Times New Roman"/>
          <w:color w:val="222222"/>
          <w:sz w:val="24"/>
          <w:szCs w:val="20"/>
          <w:shd w:val="clear" w:color="auto" w:fill="FFFFFF"/>
        </w:rPr>
        <w:t>http://www.revistasamizdat.com/2009/09/entrevista-com-luis-dill.html#comment-form</w:t>
      </w:r>
      <w:r>
        <w:rPr>
          <w:rFonts w:ascii="Times New Roman" w:hAnsi="Times New Roman" w:cs="Times New Roman"/>
          <w:color w:val="222222"/>
          <w:sz w:val="24"/>
          <w:szCs w:val="20"/>
          <w:shd w:val="clear" w:color="auto" w:fill="FFFFFF"/>
        </w:rPr>
        <w:t xml:space="preserve">&gt;. Acesso em 05 de jan. de 2016. </w:t>
      </w: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DILL, Luís. </w:t>
      </w:r>
      <w:r w:rsidRPr="00897157">
        <w:rPr>
          <w:rFonts w:ascii="Times New Roman" w:hAnsi="Times New Roman" w:cs="Times New Roman"/>
          <w:b/>
          <w:color w:val="222222"/>
          <w:sz w:val="24"/>
          <w:szCs w:val="20"/>
          <w:shd w:val="clear" w:color="auto" w:fill="FFFFFF"/>
        </w:rPr>
        <w:t>Dick Silva – no mundo intermediário</w:t>
      </w:r>
      <w:r>
        <w:rPr>
          <w:rFonts w:ascii="Times New Roman" w:hAnsi="Times New Roman" w:cs="Times New Roman"/>
          <w:color w:val="222222"/>
          <w:sz w:val="24"/>
          <w:szCs w:val="20"/>
          <w:shd w:val="clear" w:color="auto" w:fill="FFFFFF"/>
        </w:rPr>
        <w:t xml:space="preserve">. São Paulo: </w:t>
      </w:r>
      <w:proofErr w:type="gramStart"/>
      <w:r>
        <w:rPr>
          <w:rFonts w:ascii="Times New Roman" w:hAnsi="Times New Roman" w:cs="Times New Roman"/>
          <w:color w:val="222222"/>
          <w:sz w:val="24"/>
          <w:szCs w:val="20"/>
          <w:shd w:val="clear" w:color="auto" w:fill="FFFFFF"/>
        </w:rPr>
        <w:t>Editora Pulo</w:t>
      </w:r>
      <w:proofErr w:type="gramEnd"/>
      <w:r>
        <w:rPr>
          <w:rFonts w:ascii="Times New Roman" w:hAnsi="Times New Roman" w:cs="Times New Roman"/>
          <w:color w:val="222222"/>
          <w:sz w:val="24"/>
          <w:szCs w:val="20"/>
          <w:shd w:val="clear" w:color="auto" w:fill="FFFFFF"/>
        </w:rPr>
        <w:t xml:space="preserve"> do Gato, 2016. </w:t>
      </w: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p>
    <w:p w:rsidR="00897157" w:rsidRDefault="00897157" w:rsidP="00CD2DB9">
      <w:pPr>
        <w:spacing w:line="240" w:lineRule="auto"/>
        <w:jc w:val="both"/>
        <w:rPr>
          <w:rFonts w:ascii="Times New Roman" w:hAnsi="Times New Roman" w:cs="Times New Roman"/>
          <w:sz w:val="24"/>
        </w:rPr>
      </w:pPr>
      <w:r w:rsidRPr="00BC6F3B">
        <w:rPr>
          <w:rFonts w:ascii="Times New Roman" w:hAnsi="Times New Roman" w:cs="Times New Roman"/>
          <w:sz w:val="24"/>
        </w:rPr>
        <w:lastRenderedPageBreak/>
        <w:t>ECO, Umberto. Cultura de massa e níveis de cultura. In</w:t>
      </w:r>
      <w:proofErr w:type="gramStart"/>
      <w:r>
        <w:rPr>
          <w:rFonts w:ascii="Times New Roman" w:hAnsi="Times New Roman" w:cs="Times New Roman"/>
          <w:sz w:val="24"/>
        </w:rPr>
        <w:t>.</w:t>
      </w:r>
      <w:r w:rsidRPr="00BC6F3B">
        <w:rPr>
          <w:rFonts w:ascii="Times New Roman" w:hAnsi="Times New Roman" w:cs="Times New Roman"/>
          <w:sz w:val="24"/>
        </w:rPr>
        <w:t>:</w:t>
      </w:r>
      <w:proofErr w:type="gramEnd"/>
      <w:r w:rsidRPr="00BC6F3B">
        <w:rPr>
          <w:rFonts w:ascii="Times New Roman" w:hAnsi="Times New Roman" w:cs="Times New Roman"/>
          <w:sz w:val="24"/>
        </w:rPr>
        <w:t xml:space="preserve"> ______. </w:t>
      </w:r>
      <w:r w:rsidRPr="008D0874">
        <w:rPr>
          <w:rFonts w:ascii="Times New Roman" w:hAnsi="Times New Roman" w:cs="Times New Roman"/>
          <w:b/>
          <w:sz w:val="24"/>
        </w:rPr>
        <w:t>Apocalípticos e integrados</w:t>
      </w:r>
      <w:r w:rsidRPr="00BC6F3B">
        <w:rPr>
          <w:rFonts w:ascii="Times New Roman" w:hAnsi="Times New Roman" w:cs="Times New Roman"/>
          <w:sz w:val="24"/>
        </w:rPr>
        <w:t xml:space="preserve">. </w:t>
      </w:r>
      <w:proofErr w:type="gramStart"/>
      <w:r w:rsidRPr="00BC6F3B">
        <w:rPr>
          <w:rFonts w:ascii="Times New Roman" w:hAnsi="Times New Roman" w:cs="Times New Roman"/>
          <w:sz w:val="24"/>
        </w:rPr>
        <w:t>6</w:t>
      </w:r>
      <w:proofErr w:type="gramEnd"/>
      <w:r w:rsidRPr="00BC6F3B">
        <w:rPr>
          <w:rFonts w:ascii="Times New Roman" w:hAnsi="Times New Roman" w:cs="Times New Roman"/>
          <w:sz w:val="24"/>
        </w:rPr>
        <w:t xml:space="preserve"> ed. São Paulo: Perspectiva, 2001. </w:t>
      </w:r>
      <w:proofErr w:type="gramStart"/>
      <w:r w:rsidRPr="00BC6F3B">
        <w:rPr>
          <w:rFonts w:ascii="Times New Roman" w:hAnsi="Times New Roman" w:cs="Times New Roman"/>
          <w:sz w:val="24"/>
        </w:rPr>
        <w:t>p.</w:t>
      </w:r>
      <w:proofErr w:type="gramEnd"/>
      <w:r w:rsidRPr="00BC6F3B">
        <w:rPr>
          <w:rFonts w:ascii="Times New Roman" w:hAnsi="Times New Roman" w:cs="Times New Roman"/>
          <w:sz w:val="24"/>
        </w:rPr>
        <w:t xml:space="preserve">  33-67. </w:t>
      </w:r>
    </w:p>
    <w:p w:rsidR="00897157" w:rsidRPr="007D7AD0" w:rsidRDefault="00897157" w:rsidP="00CD2DB9">
      <w:pPr>
        <w:spacing w:line="240" w:lineRule="auto"/>
        <w:jc w:val="both"/>
        <w:rPr>
          <w:rFonts w:ascii="Times New Roman" w:hAnsi="Times New Roman" w:cs="Times New Roman"/>
          <w:sz w:val="24"/>
        </w:rPr>
      </w:pPr>
      <w:r>
        <w:rPr>
          <w:rFonts w:ascii="Times New Roman" w:hAnsi="Times New Roman" w:cs="Times New Roman"/>
          <w:sz w:val="24"/>
        </w:rPr>
        <w:t>______</w:t>
      </w:r>
      <w:r w:rsidRPr="007D7AD0">
        <w:rPr>
          <w:rFonts w:ascii="Times New Roman" w:hAnsi="Times New Roman" w:cs="Times New Roman"/>
          <w:sz w:val="24"/>
        </w:rPr>
        <w:t xml:space="preserve">. </w:t>
      </w:r>
      <w:r w:rsidRPr="007D7AD0">
        <w:rPr>
          <w:rFonts w:ascii="Times New Roman" w:hAnsi="Times New Roman" w:cs="Times New Roman"/>
          <w:b/>
          <w:sz w:val="24"/>
        </w:rPr>
        <w:t>Pós-escrito a Nome da Rosa</w:t>
      </w:r>
      <w:r w:rsidRPr="007D7AD0">
        <w:rPr>
          <w:rFonts w:ascii="Times New Roman" w:hAnsi="Times New Roman" w:cs="Times New Roman"/>
          <w:sz w:val="24"/>
        </w:rPr>
        <w:t xml:space="preserve">. Rio de Janeiro: Nova Fronteira, 1985. </w:t>
      </w:r>
      <w:proofErr w:type="gramStart"/>
      <w:r w:rsidRPr="007D7AD0">
        <w:rPr>
          <w:rFonts w:ascii="Times New Roman" w:hAnsi="Times New Roman" w:cs="Times New Roman"/>
          <w:sz w:val="24"/>
        </w:rPr>
        <w:t>p.</w:t>
      </w:r>
      <w:proofErr w:type="gramEnd"/>
      <w:r w:rsidRPr="007D7AD0">
        <w:rPr>
          <w:rFonts w:ascii="Times New Roman" w:hAnsi="Times New Roman" w:cs="Times New Roman"/>
          <w:sz w:val="24"/>
        </w:rPr>
        <w:t xml:space="preserve"> 07-66. </w:t>
      </w:r>
    </w:p>
    <w:p w:rsidR="00897157" w:rsidRDefault="00897157" w:rsidP="00CD2DB9">
      <w:pPr>
        <w:spacing w:after="0" w:line="240" w:lineRule="auto"/>
        <w:jc w:val="both"/>
        <w:rPr>
          <w:rFonts w:ascii="Times New Roman" w:hAnsi="Times New Roman" w:cs="Times New Roman"/>
          <w:sz w:val="24"/>
          <w:szCs w:val="24"/>
        </w:rPr>
      </w:pPr>
      <w:r w:rsidRPr="00052DE1">
        <w:rPr>
          <w:rFonts w:ascii="Times New Roman" w:hAnsi="Times New Roman" w:cs="Times New Roman"/>
          <w:sz w:val="24"/>
          <w:szCs w:val="24"/>
        </w:rPr>
        <w:t xml:space="preserve">HORKHEIMER, Max; ADORNO, Theodor. A indústria cultural: o iluminismo como mistificação de massas. In. LIMA, Luiz Costa. </w:t>
      </w:r>
      <w:r w:rsidRPr="008D0874">
        <w:rPr>
          <w:rFonts w:ascii="Times New Roman" w:hAnsi="Times New Roman" w:cs="Times New Roman"/>
          <w:b/>
          <w:sz w:val="24"/>
          <w:szCs w:val="24"/>
        </w:rPr>
        <w:t>Teoria da cultura de massa</w:t>
      </w:r>
      <w:r w:rsidRPr="00052DE1">
        <w:rPr>
          <w:rFonts w:ascii="Times New Roman" w:hAnsi="Times New Roman" w:cs="Times New Roman"/>
          <w:i/>
          <w:sz w:val="24"/>
          <w:szCs w:val="24"/>
        </w:rPr>
        <w:t>.</w:t>
      </w:r>
      <w:r w:rsidRPr="00052DE1">
        <w:rPr>
          <w:rFonts w:ascii="Times New Roman" w:hAnsi="Times New Roman" w:cs="Times New Roman"/>
          <w:sz w:val="24"/>
          <w:szCs w:val="24"/>
        </w:rPr>
        <w:t xml:space="preserve"> São Paulo: Paz e Terra, 2002.  </w:t>
      </w:r>
      <w:proofErr w:type="gramStart"/>
      <w:r w:rsidRPr="00052DE1">
        <w:rPr>
          <w:rFonts w:ascii="Times New Roman" w:hAnsi="Times New Roman" w:cs="Times New Roman"/>
          <w:sz w:val="24"/>
          <w:szCs w:val="24"/>
        </w:rPr>
        <w:t>p.</w:t>
      </w:r>
      <w:proofErr w:type="gramEnd"/>
      <w:r w:rsidRPr="00052DE1">
        <w:rPr>
          <w:rFonts w:ascii="Times New Roman" w:hAnsi="Times New Roman" w:cs="Times New Roman"/>
          <w:sz w:val="24"/>
          <w:szCs w:val="24"/>
        </w:rPr>
        <w:t xml:space="preserve"> 169-214. </w:t>
      </w:r>
    </w:p>
    <w:p w:rsidR="000F3FFA" w:rsidRDefault="000F3FFA" w:rsidP="00CD2DB9">
      <w:pPr>
        <w:spacing w:after="0" w:line="240" w:lineRule="auto"/>
        <w:jc w:val="both"/>
        <w:rPr>
          <w:rFonts w:ascii="Times New Roman" w:hAnsi="Times New Roman" w:cs="Times New Roman"/>
          <w:sz w:val="24"/>
          <w:szCs w:val="24"/>
        </w:rPr>
      </w:pPr>
    </w:p>
    <w:p w:rsidR="000F3FFA" w:rsidRPr="000F3FFA" w:rsidRDefault="000F3FFA" w:rsidP="00CD2DB9">
      <w:pPr>
        <w:spacing w:after="0" w:line="240" w:lineRule="auto"/>
        <w:ind w:right="76"/>
        <w:jc w:val="both"/>
        <w:rPr>
          <w:rFonts w:ascii="Times New Roman" w:eastAsia="Arial" w:hAnsi="Times New Roman" w:cs="Times New Roman"/>
          <w:sz w:val="24"/>
        </w:rPr>
      </w:pP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ANG</w:t>
      </w: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AD</w:t>
      </w:r>
      <w:r w:rsidRPr="000F3FFA">
        <w:rPr>
          <w:rFonts w:ascii="Times New Roman" w:eastAsia="Arial" w:hAnsi="Times New Roman" w:cs="Times New Roman"/>
          <w:spacing w:val="-2"/>
          <w:sz w:val="24"/>
        </w:rPr>
        <w:t>E</w:t>
      </w:r>
      <w:r w:rsidRPr="000F3FFA">
        <w:rPr>
          <w:rFonts w:ascii="Times New Roman" w:eastAsia="Arial" w:hAnsi="Times New Roman" w:cs="Times New Roman"/>
          <w:sz w:val="24"/>
        </w:rPr>
        <w:t>,</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pacing w:val="-2"/>
          <w:sz w:val="24"/>
        </w:rPr>
        <w:t>G</w:t>
      </w:r>
      <w:r w:rsidRPr="000F3FFA">
        <w:rPr>
          <w:rFonts w:ascii="Times New Roman" w:eastAsia="Arial" w:hAnsi="Times New Roman" w:cs="Times New Roman"/>
          <w:spacing w:val="1"/>
          <w:sz w:val="24"/>
        </w:rPr>
        <w:t>é</w:t>
      </w:r>
      <w:r w:rsidRPr="000F3FFA">
        <w:rPr>
          <w:rFonts w:ascii="Times New Roman" w:eastAsia="Arial" w:hAnsi="Times New Roman" w:cs="Times New Roman"/>
          <w:sz w:val="24"/>
        </w:rPr>
        <w:t>rard.</w:t>
      </w:r>
      <w:r w:rsidRPr="000F3FFA">
        <w:rPr>
          <w:rFonts w:ascii="Times New Roman" w:eastAsia="Arial" w:hAnsi="Times New Roman" w:cs="Times New Roman"/>
          <w:spacing w:val="54"/>
          <w:sz w:val="24"/>
        </w:rPr>
        <w:t xml:space="preserve"> </w:t>
      </w:r>
      <w:r w:rsidRPr="000F3FFA">
        <w:rPr>
          <w:rFonts w:ascii="Times New Roman" w:eastAsia="Arial" w:hAnsi="Times New Roman" w:cs="Times New Roman"/>
          <w:sz w:val="24"/>
        </w:rPr>
        <w:t>O</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z w:val="24"/>
        </w:rPr>
        <w:t>S</w:t>
      </w:r>
      <w:r w:rsidRPr="000F3FFA">
        <w:rPr>
          <w:rFonts w:ascii="Times New Roman" w:eastAsia="Arial" w:hAnsi="Times New Roman" w:cs="Times New Roman"/>
          <w:spacing w:val="1"/>
          <w:sz w:val="24"/>
        </w:rPr>
        <w:t>u</w:t>
      </w:r>
      <w:r w:rsidRPr="000F3FFA">
        <w:rPr>
          <w:rFonts w:ascii="Times New Roman" w:eastAsia="Arial" w:hAnsi="Times New Roman" w:cs="Times New Roman"/>
          <w:spacing w:val="-3"/>
          <w:sz w:val="24"/>
        </w:rPr>
        <w:t>j</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ito</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pacing w:val="-3"/>
          <w:sz w:val="24"/>
        </w:rPr>
        <w:t>l</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it</w:t>
      </w:r>
      <w:r w:rsidRPr="000F3FFA">
        <w:rPr>
          <w:rFonts w:ascii="Times New Roman" w:eastAsia="Arial" w:hAnsi="Times New Roman" w:cs="Times New Roman"/>
          <w:spacing w:val="1"/>
          <w:sz w:val="24"/>
        </w:rPr>
        <w:t>o</w:t>
      </w:r>
      <w:r w:rsidRPr="000F3FFA">
        <w:rPr>
          <w:rFonts w:ascii="Times New Roman" w:eastAsia="Arial" w:hAnsi="Times New Roman" w:cs="Times New Roman"/>
          <w:sz w:val="24"/>
        </w:rPr>
        <w:t>r,</w:t>
      </w:r>
      <w:r w:rsidRPr="000F3FFA">
        <w:rPr>
          <w:rFonts w:ascii="Times New Roman" w:eastAsia="Arial" w:hAnsi="Times New Roman" w:cs="Times New Roman"/>
          <w:spacing w:val="55"/>
          <w:sz w:val="24"/>
        </w:rPr>
        <w:t xml:space="preserve"> </w:t>
      </w:r>
      <w:r w:rsidRPr="000F3FFA">
        <w:rPr>
          <w:rFonts w:ascii="Times New Roman" w:eastAsia="Arial" w:hAnsi="Times New Roman" w:cs="Times New Roman"/>
          <w:spacing w:val="1"/>
          <w:sz w:val="24"/>
        </w:rPr>
        <w:t>au</w:t>
      </w:r>
      <w:r w:rsidRPr="000F3FFA">
        <w:rPr>
          <w:rFonts w:ascii="Times New Roman" w:eastAsia="Arial" w:hAnsi="Times New Roman" w:cs="Times New Roman"/>
          <w:spacing w:val="-2"/>
          <w:sz w:val="24"/>
        </w:rPr>
        <w:t>t</w:t>
      </w:r>
      <w:r w:rsidRPr="000F3FFA">
        <w:rPr>
          <w:rFonts w:ascii="Times New Roman" w:eastAsia="Arial" w:hAnsi="Times New Roman" w:cs="Times New Roman"/>
          <w:spacing w:val="1"/>
          <w:sz w:val="24"/>
        </w:rPr>
        <w:t>o</w:t>
      </w:r>
      <w:r w:rsidRPr="000F3FFA">
        <w:rPr>
          <w:rFonts w:ascii="Times New Roman" w:eastAsia="Arial" w:hAnsi="Times New Roman" w:cs="Times New Roman"/>
          <w:sz w:val="24"/>
        </w:rPr>
        <w:t>r</w:t>
      </w:r>
      <w:r w:rsidRPr="000F3FFA">
        <w:rPr>
          <w:rFonts w:ascii="Times New Roman" w:eastAsia="Arial" w:hAnsi="Times New Roman" w:cs="Times New Roman"/>
          <w:spacing w:val="57"/>
          <w:sz w:val="24"/>
        </w:rPr>
        <w:t xml:space="preserve"> </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a</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z w:val="24"/>
        </w:rPr>
        <w:t>sin</w:t>
      </w:r>
      <w:r w:rsidRPr="000F3FFA">
        <w:rPr>
          <w:rFonts w:ascii="Times New Roman" w:eastAsia="Arial" w:hAnsi="Times New Roman" w:cs="Times New Roman"/>
          <w:spacing w:val="-1"/>
          <w:sz w:val="24"/>
        </w:rPr>
        <w:t>g</w:t>
      </w:r>
      <w:r w:rsidRPr="000F3FFA">
        <w:rPr>
          <w:rFonts w:ascii="Times New Roman" w:eastAsia="Arial" w:hAnsi="Times New Roman" w:cs="Times New Roman"/>
          <w:spacing w:val="1"/>
          <w:sz w:val="24"/>
        </w:rPr>
        <w:t>u</w:t>
      </w:r>
      <w:r w:rsidRPr="000F3FFA">
        <w:rPr>
          <w:rFonts w:ascii="Times New Roman" w:eastAsia="Arial" w:hAnsi="Times New Roman" w:cs="Times New Roman"/>
          <w:sz w:val="24"/>
        </w:rPr>
        <w:t>lar</w:t>
      </w:r>
      <w:r w:rsidRPr="000F3FFA">
        <w:rPr>
          <w:rFonts w:ascii="Times New Roman" w:eastAsia="Arial" w:hAnsi="Times New Roman" w:cs="Times New Roman"/>
          <w:spacing w:val="-1"/>
          <w:sz w:val="24"/>
        </w:rPr>
        <w:t>i</w:t>
      </w:r>
      <w:r w:rsidRPr="000F3FFA">
        <w:rPr>
          <w:rFonts w:ascii="Times New Roman" w:eastAsia="Arial" w:hAnsi="Times New Roman" w:cs="Times New Roman"/>
          <w:spacing w:val="1"/>
          <w:sz w:val="24"/>
        </w:rPr>
        <w:t>da</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e</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a</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pacing w:val="1"/>
          <w:sz w:val="24"/>
        </w:rPr>
        <w:t>ob</w:t>
      </w:r>
      <w:r w:rsidRPr="000F3FFA">
        <w:rPr>
          <w:rFonts w:ascii="Times New Roman" w:eastAsia="Arial" w:hAnsi="Times New Roman" w:cs="Times New Roman"/>
          <w:sz w:val="24"/>
        </w:rPr>
        <w:t>r</w:t>
      </w:r>
      <w:r w:rsidRPr="000F3FFA">
        <w:rPr>
          <w:rFonts w:ascii="Times New Roman" w:eastAsia="Arial" w:hAnsi="Times New Roman" w:cs="Times New Roman"/>
          <w:spacing w:val="-2"/>
          <w:sz w:val="24"/>
        </w:rPr>
        <w:t>a</w:t>
      </w:r>
      <w:r w:rsidRPr="000F3FFA">
        <w:rPr>
          <w:rFonts w:ascii="Times New Roman" w:eastAsia="Arial" w:hAnsi="Times New Roman" w:cs="Times New Roman"/>
          <w:sz w:val="24"/>
        </w:rPr>
        <w:t>.</w:t>
      </w:r>
      <w:r w:rsidRPr="000F3FFA">
        <w:rPr>
          <w:rFonts w:ascii="Times New Roman" w:eastAsia="Arial" w:hAnsi="Times New Roman" w:cs="Times New Roman"/>
          <w:spacing w:val="56"/>
          <w:sz w:val="24"/>
        </w:rPr>
        <w:t xml:space="preserve"> </w:t>
      </w:r>
      <w:r w:rsidRPr="000F3FFA">
        <w:rPr>
          <w:rFonts w:ascii="Times New Roman" w:eastAsia="Arial" w:hAnsi="Times New Roman" w:cs="Times New Roman"/>
          <w:spacing w:val="2"/>
          <w:sz w:val="24"/>
        </w:rPr>
        <w:t>T</w:t>
      </w:r>
      <w:r w:rsidRPr="000F3FFA">
        <w:rPr>
          <w:rFonts w:ascii="Times New Roman" w:eastAsia="Arial" w:hAnsi="Times New Roman" w:cs="Times New Roman"/>
          <w:sz w:val="24"/>
        </w:rPr>
        <w:t>ra</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w:t>
      </w:r>
      <w:r w:rsidRPr="000F3FFA">
        <w:rPr>
          <w:rFonts w:ascii="Times New Roman" w:eastAsia="Arial" w:hAnsi="Times New Roman" w:cs="Times New Roman"/>
          <w:spacing w:val="58"/>
          <w:sz w:val="24"/>
        </w:rPr>
        <w:t xml:space="preserve"> </w:t>
      </w:r>
      <w:r w:rsidRPr="000F3FFA">
        <w:rPr>
          <w:rFonts w:ascii="Times New Roman" w:eastAsia="Arial" w:hAnsi="Times New Roman" w:cs="Times New Roman"/>
          <w:sz w:val="24"/>
        </w:rPr>
        <w:t>R</w:t>
      </w:r>
      <w:r w:rsidRPr="000F3FFA">
        <w:rPr>
          <w:rFonts w:ascii="Times New Roman" w:eastAsia="Arial" w:hAnsi="Times New Roman" w:cs="Times New Roman"/>
          <w:spacing w:val="-1"/>
          <w:sz w:val="24"/>
        </w:rPr>
        <w:t>i</w:t>
      </w:r>
      <w:r w:rsidRPr="000F3FFA">
        <w:rPr>
          <w:rFonts w:ascii="Times New Roman" w:eastAsia="Arial" w:hAnsi="Times New Roman" w:cs="Times New Roman"/>
          <w:sz w:val="24"/>
        </w:rPr>
        <w:t xml:space="preserve">ta </w:t>
      </w:r>
      <w:proofErr w:type="spellStart"/>
      <w:r w:rsidRPr="000F3FFA">
        <w:rPr>
          <w:rFonts w:ascii="Times New Roman" w:eastAsia="Arial" w:hAnsi="Times New Roman" w:cs="Times New Roman"/>
          <w:sz w:val="24"/>
        </w:rPr>
        <w:t>J</w:t>
      </w:r>
      <w:r w:rsidRPr="000F3FFA">
        <w:rPr>
          <w:rFonts w:ascii="Times New Roman" w:eastAsia="Arial" w:hAnsi="Times New Roman" w:cs="Times New Roman"/>
          <w:spacing w:val="1"/>
          <w:sz w:val="24"/>
        </w:rPr>
        <w:t>o</w:t>
      </w:r>
      <w:r w:rsidRPr="000F3FFA">
        <w:rPr>
          <w:rFonts w:ascii="Times New Roman" w:eastAsia="Arial" w:hAnsi="Times New Roman" w:cs="Times New Roman"/>
          <w:spacing w:val="-2"/>
          <w:sz w:val="24"/>
        </w:rPr>
        <w:t>v</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r</w:t>
      </w:r>
      <w:proofErr w:type="spellEnd"/>
      <w:r w:rsidRPr="000F3FFA">
        <w:rPr>
          <w:rFonts w:ascii="Times New Roman" w:eastAsia="Arial" w:hAnsi="Times New Roman" w:cs="Times New Roman"/>
          <w:spacing w:val="-1"/>
          <w:sz w:val="24"/>
        </w:rPr>
        <w:t>-</w:t>
      </w:r>
      <w:r w:rsidRPr="000F3FFA">
        <w:rPr>
          <w:rFonts w:ascii="Times New Roman" w:eastAsia="Arial" w:hAnsi="Times New Roman" w:cs="Times New Roman"/>
          <w:sz w:val="24"/>
        </w:rPr>
        <w:t>Fal</w:t>
      </w:r>
      <w:r w:rsidRPr="000F3FFA">
        <w:rPr>
          <w:rFonts w:ascii="Times New Roman" w:eastAsia="Arial" w:hAnsi="Times New Roman" w:cs="Times New Roman"/>
          <w:spacing w:val="1"/>
          <w:sz w:val="24"/>
        </w:rPr>
        <w:t>e</w:t>
      </w:r>
      <w:r w:rsidRPr="000F3FFA">
        <w:rPr>
          <w:rFonts w:ascii="Times New Roman" w:eastAsia="Arial" w:hAnsi="Times New Roman" w:cs="Times New Roman"/>
          <w:sz w:val="24"/>
        </w:rPr>
        <w:t>i</w:t>
      </w:r>
      <w:r w:rsidRPr="000F3FFA">
        <w:rPr>
          <w:rFonts w:ascii="Times New Roman" w:eastAsia="Arial" w:hAnsi="Times New Roman" w:cs="Times New Roman"/>
          <w:spacing w:val="-1"/>
          <w:sz w:val="24"/>
        </w:rPr>
        <w:t>r</w:t>
      </w:r>
      <w:r w:rsidRPr="000F3FFA">
        <w:rPr>
          <w:rFonts w:ascii="Times New Roman" w:eastAsia="Arial" w:hAnsi="Times New Roman" w:cs="Times New Roman"/>
          <w:spacing w:val="1"/>
          <w:sz w:val="24"/>
        </w:rPr>
        <w:t>o</w:t>
      </w:r>
      <w:r w:rsidRPr="000F3FFA">
        <w:rPr>
          <w:rFonts w:ascii="Times New Roman" w:eastAsia="Arial" w:hAnsi="Times New Roman" w:cs="Times New Roman"/>
          <w:sz w:val="24"/>
        </w:rPr>
        <w:t>s.</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I</w:t>
      </w:r>
      <w:r w:rsidRPr="000F3FFA">
        <w:rPr>
          <w:rFonts w:ascii="Times New Roman" w:eastAsia="Arial" w:hAnsi="Times New Roman" w:cs="Times New Roman"/>
          <w:spacing w:val="1"/>
          <w:sz w:val="24"/>
        </w:rPr>
        <w:t>n</w:t>
      </w:r>
      <w:r w:rsidRPr="000F3FFA">
        <w:rPr>
          <w:rFonts w:ascii="Times New Roman" w:eastAsia="Arial" w:hAnsi="Times New Roman" w:cs="Times New Roman"/>
          <w:sz w:val="24"/>
        </w:rPr>
        <w:t>:</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R</w:t>
      </w:r>
      <w:r w:rsidRPr="000F3FFA">
        <w:rPr>
          <w:rFonts w:ascii="Times New Roman" w:eastAsia="Arial" w:hAnsi="Times New Roman" w:cs="Times New Roman"/>
          <w:spacing w:val="-2"/>
          <w:sz w:val="24"/>
        </w:rPr>
        <w:t>OX</w:t>
      </w:r>
      <w:r w:rsidRPr="000F3FFA">
        <w:rPr>
          <w:rFonts w:ascii="Times New Roman" w:eastAsia="Arial" w:hAnsi="Times New Roman" w:cs="Times New Roman"/>
          <w:sz w:val="24"/>
        </w:rPr>
        <w:t>E</w:t>
      </w: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A</w:t>
      </w:r>
      <w:r w:rsidRPr="000F3FFA">
        <w:rPr>
          <w:rFonts w:ascii="Times New Roman" w:eastAsia="Arial" w:hAnsi="Times New Roman" w:cs="Times New Roman"/>
          <w:spacing w:val="-1"/>
          <w:sz w:val="24"/>
        </w:rPr>
        <w:t>n</w:t>
      </w:r>
      <w:r w:rsidRPr="000F3FFA">
        <w:rPr>
          <w:rFonts w:ascii="Times New Roman" w:eastAsia="Arial" w:hAnsi="Times New Roman" w:cs="Times New Roman"/>
          <w:spacing w:val="1"/>
          <w:sz w:val="24"/>
        </w:rPr>
        <w:t>n</w:t>
      </w:r>
      <w:r w:rsidRPr="000F3FFA">
        <w:rPr>
          <w:rFonts w:ascii="Times New Roman" w:eastAsia="Arial" w:hAnsi="Times New Roman" w:cs="Times New Roman"/>
          <w:sz w:val="24"/>
        </w:rPr>
        <w:t xml:space="preserve">ie; </w:t>
      </w:r>
      <w:r w:rsidRPr="000F3FFA">
        <w:rPr>
          <w:rFonts w:ascii="Times New Roman" w:eastAsia="Arial" w:hAnsi="Times New Roman" w:cs="Times New Roman"/>
          <w:spacing w:val="1"/>
          <w:sz w:val="24"/>
        </w:rPr>
        <w:t>L</w:t>
      </w:r>
      <w:r w:rsidRPr="000F3FFA">
        <w:rPr>
          <w:rFonts w:ascii="Times New Roman" w:eastAsia="Arial" w:hAnsi="Times New Roman" w:cs="Times New Roman"/>
          <w:sz w:val="24"/>
        </w:rPr>
        <w:t>ANG</w:t>
      </w:r>
      <w:r w:rsidRPr="000F3FFA">
        <w:rPr>
          <w:rFonts w:ascii="Times New Roman" w:eastAsia="Arial" w:hAnsi="Times New Roman" w:cs="Times New Roman"/>
          <w:spacing w:val="-1"/>
          <w:sz w:val="24"/>
        </w:rPr>
        <w:t>L</w:t>
      </w:r>
      <w:r w:rsidRPr="000F3FFA">
        <w:rPr>
          <w:rFonts w:ascii="Times New Roman" w:eastAsia="Arial" w:hAnsi="Times New Roman" w:cs="Times New Roman"/>
          <w:spacing w:val="-2"/>
          <w:sz w:val="24"/>
        </w:rPr>
        <w:t>A</w:t>
      </w:r>
      <w:r w:rsidRPr="000F3FFA">
        <w:rPr>
          <w:rFonts w:ascii="Times New Roman" w:eastAsia="Arial" w:hAnsi="Times New Roman" w:cs="Times New Roman"/>
          <w:sz w:val="24"/>
        </w:rPr>
        <w:t>DE,</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G</w:t>
      </w:r>
      <w:r w:rsidRPr="000F3FFA">
        <w:rPr>
          <w:rFonts w:ascii="Times New Roman" w:eastAsia="Arial" w:hAnsi="Times New Roman" w:cs="Times New Roman"/>
          <w:spacing w:val="1"/>
          <w:sz w:val="24"/>
        </w:rPr>
        <w:t>é</w:t>
      </w:r>
      <w:r w:rsidRPr="000F3FFA">
        <w:rPr>
          <w:rFonts w:ascii="Times New Roman" w:eastAsia="Arial" w:hAnsi="Times New Roman" w:cs="Times New Roman"/>
          <w:sz w:val="24"/>
        </w:rPr>
        <w:t>rar</w:t>
      </w:r>
      <w:r w:rsidRPr="000F3FFA">
        <w:rPr>
          <w:rFonts w:ascii="Times New Roman" w:eastAsia="Arial" w:hAnsi="Times New Roman" w:cs="Times New Roman"/>
          <w:spacing w:val="-2"/>
          <w:sz w:val="24"/>
        </w:rPr>
        <w:t>d</w:t>
      </w:r>
      <w:r w:rsidRPr="000F3FFA">
        <w:rPr>
          <w:rFonts w:ascii="Times New Roman" w:eastAsia="Arial" w:hAnsi="Times New Roman" w:cs="Times New Roman"/>
          <w:sz w:val="24"/>
        </w:rPr>
        <w:t>;</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REZEN</w:t>
      </w:r>
      <w:r w:rsidRPr="000F3FFA">
        <w:rPr>
          <w:rFonts w:ascii="Times New Roman" w:eastAsia="Arial" w:hAnsi="Times New Roman" w:cs="Times New Roman"/>
          <w:spacing w:val="-3"/>
          <w:sz w:val="24"/>
        </w:rPr>
        <w:t>D</w:t>
      </w:r>
      <w:r w:rsidRPr="000F3FFA">
        <w:rPr>
          <w:rFonts w:ascii="Times New Roman" w:eastAsia="Arial" w:hAnsi="Times New Roman" w:cs="Times New Roman"/>
          <w:sz w:val="24"/>
        </w:rPr>
        <w:t>E,</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z w:val="24"/>
        </w:rPr>
        <w:t>Nei</w:t>
      </w:r>
      <w:r w:rsidRPr="000F3FFA">
        <w:rPr>
          <w:rFonts w:ascii="Times New Roman" w:eastAsia="Arial" w:hAnsi="Times New Roman" w:cs="Times New Roman"/>
          <w:spacing w:val="-1"/>
          <w:sz w:val="24"/>
        </w:rPr>
        <w:t>d</w:t>
      </w:r>
      <w:r w:rsidRPr="000F3FFA">
        <w:rPr>
          <w:rFonts w:ascii="Times New Roman" w:eastAsia="Arial" w:hAnsi="Times New Roman" w:cs="Times New Roman"/>
          <w:sz w:val="24"/>
        </w:rPr>
        <w:t>e</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pacing w:val="-1"/>
          <w:sz w:val="24"/>
        </w:rPr>
        <w:t>L</w:t>
      </w:r>
      <w:r w:rsidRPr="000F3FFA">
        <w:rPr>
          <w:rFonts w:ascii="Times New Roman" w:eastAsia="Arial" w:hAnsi="Times New Roman" w:cs="Times New Roman"/>
          <w:spacing w:val="1"/>
          <w:sz w:val="24"/>
        </w:rPr>
        <w:t>u</w:t>
      </w:r>
      <w:r w:rsidRPr="000F3FFA">
        <w:rPr>
          <w:rFonts w:ascii="Times New Roman" w:eastAsia="Arial" w:hAnsi="Times New Roman" w:cs="Times New Roman"/>
          <w:spacing w:val="-2"/>
          <w:sz w:val="24"/>
        </w:rPr>
        <w:t>z</w:t>
      </w:r>
      <w:r w:rsidRPr="000F3FFA">
        <w:rPr>
          <w:rFonts w:ascii="Times New Roman" w:eastAsia="Arial" w:hAnsi="Times New Roman" w:cs="Times New Roman"/>
          <w:sz w:val="24"/>
        </w:rPr>
        <w:t>ia</w:t>
      </w:r>
      <w:r w:rsidRPr="000F3FFA">
        <w:rPr>
          <w:rFonts w:ascii="Times New Roman" w:eastAsia="Arial" w:hAnsi="Times New Roman" w:cs="Times New Roman"/>
          <w:spacing w:val="2"/>
          <w:sz w:val="24"/>
        </w:rPr>
        <w:t xml:space="preserve"> </w:t>
      </w:r>
      <w:r w:rsidRPr="000F3FFA">
        <w:rPr>
          <w:rFonts w:ascii="Times New Roman" w:eastAsia="Arial" w:hAnsi="Times New Roman" w:cs="Times New Roman"/>
          <w:spacing w:val="1"/>
          <w:sz w:val="24"/>
        </w:rPr>
        <w:t>de</w:t>
      </w:r>
      <w:r w:rsidRPr="000F3FFA">
        <w:rPr>
          <w:rFonts w:ascii="Times New Roman" w:eastAsia="Arial" w:hAnsi="Times New Roman" w:cs="Times New Roman"/>
          <w:sz w:val="24"/>
        </w:rPr>
        <w:t xml:space="preserve">. </w:t>
      </w:r>
      <w:r w:rsidRPr="000F3FFA">
        <w:rPr>
          <w:rFonts w:ascii="Times New Roman" w:eastAsia="Arial" w:hAnsi="Times New Roman" w:cs="Times New Roman"/>
          <w:b/>
          <w:sz w:val="24"/>
        </w:rPr>
        <w:t>Le</w:t>
      </w:r>
      <w:r w:rsidRPr="000F3FFA">
        <w:rPr>
          <w:rFonts w:ascii="Times New Roman" w:eastAsia="Arial" w:hAnsi="Times New Roman" w:cs="Times New Roman"/>
          <w:b/>
          <w:spacing w:val="1"/>
          <w:sz w:val="24"/>
        </w:rPr>
        <w:t>i</w:t>
      </w:r>
      <w:r w:rsidRPr="000F3FFA">
        <w:rPr>
          <w:rFonts w:ascii="Times New Roman" w:eastAsia="Arial" w:hAnsi="Times New Roman" w:cs="Times New Roman"/>
          <w:b/>
          <w:sz w:val="24"/>
        </w:rPr>
        <w:t>t</w:t>
      </w:r>
      <w:r w:rsidRPr="000F3FFA">
        <w:rPr>
          <w:rFonts w:ascii="Times New Roman" w:eastAsia="Arial" w:hAnsi="Times New Roman" w:cs="Times New Roman"/>
          <w:b/>
          <w:spacing w:val="-1"/>
          <w:sz w:val="24"/>
        </w:rPr>
        <w:t>u</w:t>
      </w:r>
      <w:r w:rsidRPr="000F3FFA">
        <w:rPr>
          <w:rFonts w:ascii="Times New Roman" w:eastAsia="Arial" w:hAnsi="Times New Roman" w:cs="Times New Roman"/>
          <w:b/>
          <w:sz w:val="24"/>
        </w:rPr>
        <w:t>ra</w:t>
      </w:r>
      <w:r w:rsidRPr="000F3FFA">
        <w:rPr>
          <w:rFonts w:ascii="Times New Roman" w:eastAsia="Arial" w:hAnsi="Times New Roman" w:cs="Times New Roman"/>
          <w:b/>
          <w:spacing w:val="1"/>
          <w:sz w:val="24"/>
        </w:rPr>
        <w:t xml:space="preserve"> s</w:t>
      </w:r>
      <w:r w:rsidRPr="000F3FFA">
        <w:rPr>
          <w:rFonts w:ascii="Times New Roman" w:eastAsia="Arial" w:hAnsi="Times New Roman" w:cs="Times New Roman"/>
          <w:b/>
          <w:sz w:val="24"/>
        </w:rPr>
        <w:t>ub</w:t>
      </w:r>
      <w:r w:rsidRPr="000F3FFA">
        <w:rPr>
          <w:rFonts w:ascii="Times New Roman" w:eastAsia="Arial" w:hAnsi="Times New Roman" w:cs="Times New Roman"/>
          <w:b/>
          <w:spacing w:val="-2"/>
          <w:sz w:val="24"/>
        </w:rPr>
        <w:t>j</w:t>
      </w:r>
      <w:r w:rsidRPr="000F3FFA">
        <w:rPr>
          <w:rFonts w:ascii="Times New Roman" w:eastAsia="Arial" w:hAnsi="Times New Roman" w:cs="Times New Roman"/>
          <w:b/>
          <w:spacing w:val="1"/>
          <w:sz w:val="24"/>
        </w:rPr>
        <w:t>e</w:t>
      </w:r>
      <w:r w:rsidRPr="000F3FFA">
        <w:rPr>
          <w:rFonts w:ascii="Times New Roman" w:eastAsia="Arial" w:hAnsi="Times New Roman" w:cs="Times New Roman"/>
          <w:b/>
          <w:sz w:val="24"/>
        </w:rPr>
        <w:t>ti</w:t>
      </w:r>
      <w:r w:rsidRPr="000F3FFA">
        <w:rPr>
          <w:rFonts w:ascii="Times New Roman" w:eastAsia="Arial" w:hAnsi="Times New Roman" w:cs="Times New Roman"/>
          <w:b/>
          <w:spacing w:val="-4"/>
          <w:sz w:val="24"/>
        </w:rPr>
        <w:t>v</w:t>
      </w:r>
      <w:r w:rsidRPr="000F3FFA">
        <w:rPr>
          <w:rFonts w:ascii="Times New Roman" w:eastAsia="Arial" w:hAnsi="Times New Roman" w:cs="Times New Roman"/>
          <w:b/>
          <w:sz w:val="24"/>
        </w:rPr>
        <w:t>a</w:t>
      </w:r>
      <w:proofErr w:type="gramStart"/>
      <w:r w:rsidRPr="000F3FFA">
        <w:rPr>
          <w:rFonts w:ascii="Times New Roman" w:eastAsia="Arial" w:hAnsi="Times New Roman" w:cs="Times New Roman"/>
          <w:b/>
          <w:sz w:val="24"/>
        </w:rPr>
        <w:t xml:space="preserve"> </w:t>
      </w:r>
      <w:r w:rsidRPr="000F3FFA">
        <w:rPr>
          <w:rFonts w:ascii="Times New Roman" w:eastAsia="Arial" w:hAnsi="Times New Roman" w:cs="Times New Roman"/>
          <w:b/>
          <w:spacing w:val="2"/>
          <w:sz w:val="24"/>
        </w:rPr>
        <w:t xml:space="preserve"> </w:t>
      </w:r>
      <w:proofErr w:type="gramEnd"/>
      <w:r w:rsidRPr="000F3FFA">
        <w:rPr>
          <w:rFonts w:ascii="Times New Roman" w:eastAsia="Arial" w:hAnsi="Times New Roman" w:cs="Times New Roman"/>
          <w:b/>
          <w:sz w:val="24"/>
        </w:rPr>
        <w:t>e</w:t>
      </w:r>
      <w:r w:rsidRPr="000F3FFA">
        <w:rPr>
          <w:rFonts w:ascii="Times New Roman" w:eastAsia="Arial" w:hAnsi="Times New Roman" w:cs="Times New Roman"/>
          <w:b/>
          <w:spacing w:val="1"/>
          <w:sz w:val="24"/>
        </w:rPr>
        <w:t xml:space="preserve"> </w:t>
      </w:r>
      <w:r w:rsidRPr="000F3FFA">
        <w:rPr>
          <w:rFonts w:ascii="Times New Roman" w:eastAsia="Arial" w:hAnsi="Times New Roman" w:cs="Times New Roman"/>
          <w:b/>
          <w:spacing w:val="-1"/>
          <w:sz w:val="24"/>
        </w:rPr>
        <w:t>e</w:t>
      </w:r>
      <w:r w:rsidRPr="000F3FFA">
        <w:rPr>
          <w:rFonts w:ascii="Times New Roman" w:eastAsia="Arial" w:hAnsi="Times New Roman" w:cs="Times New Roman"/>
          <w:b/>
          <w:sz w:val="24"/>
        </w:rPr>
        <w:t>ns</w:t>
      </w:r>
      <w:r w:rsidRPr="000F3FFA">
        <w:rPr>
          <w:rFonts w:ascii="Times New Roman" w:eastAsia="Arial" w:hAnsi="Times New Roman" w:cs="Times New Roman"/>
          <w:b/>
          <w:spacing w:val="1"/>
          <w:sz w:val="24"/>
        </w:rPr>
        <w:t>i</w:t>
      </w:r>
      <w:r w:rsidRPr="000F3FFA">
        <w:rPr>
          <w:rFonts w:ascii="Times New Roman" w:eastAsia="Arial" w:hAnsi="Times New Roman" w:cs="Times New Roman"/>
          <w:b/>
          <w:sz w:val="24"/>
        </w:rPr>
        <w:t>no de</w:t>
      </w:r>
      <w:r w:rsidRPr="000F3FFA">
        <w:rPr>
          <w:rFonts w:ascii="Times New Roman" w:eastAsia="Arial" w:hAnsi="Times New Roman" w:cs="Times New Roman"/>
          <w:b/>
          <w:spacing w:val="1"/>
          <w:sz w:val="24"/>
        </w:rPr>
        <w:t xml:space="preserve"> l</w:t>
      </w:r>
      <w:r w:rsidRPr="000F3FFA">
        <w:rPr>
          <w:rFonts w:ascii="Times New Roman" w:eastAsia="Arial" w:hAnsi="Times New Roman" w:cs="Times New Roman"/>
          <w:b/>
          <w:sz w:val="24"/>
        </w:rPr>
        <w:t>i</w:t>
      </w:r>
      <w:r w:rsidRPr="000F3FFA">
        <w:rPr>
          <w:rFonts w:ascii="Times New Roman" w:eastAsia="Arial" w:hAnsi="Times New Roman" w:cs="Times New Roman"/>
          <w:b/>
          <w:spacing w:val="-3"/>
          <w:sz w:val="24"/>
        </w:rPr>
        <w:t>t</w:t>
      </w:r>
      <w:r w:rsidRPr="000F3FFA">
        <w:rPr>
          <w:rFonts w:ascii="Times New Roman" w:eastAsia="Arial" w:hAnsi="Times New Roman" w:cs="Times New Roman"/>
          <w:b/>
          <w:spacing w:val="1"/>
          <w:sz w:val="24"/>
        </w:rPr>
        <w:t>e</w:t>
      </w:r>
      <w:r w:rsidRPr="000F3FFA">
        <w:rPr>
          <w:rFonts w:ascii="Times New Roman" w:eastAsia="Arial" w:hAnsi="Times New Roman" w:cs="Times New Roman"/>
          <w:b/>
          <w:sz w:val="24"/>
        </w:rPr>
        <w:t>r</w:t>
      </w:r>
      <w:r w:rsidRPr="000F3FFA">
        <w:rPr>
          <w:rFonts w:ascii="Times New Roman" w:eastAsia="Arial" w:hAnsi="Times New Roman" w:cs="Times New Roman"/>
          <w:b/>
          <w:spacing w:val="1"/>
          <w:sz w:val="24"/>
        </w:rPr>
        <w:t>a</w:t>
      </w:r>
      <w:r w:rsidRPr="000F3FFA">
        <w:rPr>
          <w:rFonts w:ascii="Times New Roman" w:eastAsia="Arial" w:hAnsi="Times New Roman" w:cs="Times New Roman"/>
          <w:b/>
          <w:sz w:val="24"/>
        </w:rPr>
        <w:t>t</w:t>
      </w:r>
      <w:r w:rsidRPr="000F3FFA">
        <w:rPr>
          <w:rFonts w:ascii="Times New Roman" w:eastAsia="Arial" w:hAnsi="Times New Roman" w:cs="Times New Roman"/>
          <w:b/>
          <w:spacing w:val="-1"/>
          <w:sz w:val="24"/>
        </w:rPr>
        <w:t>u</w:t>
      </w:r>
      <w:r w:rsidRPr="000F3FFA">
        <w:rPr>
          <w:rFonts w:ascii="Times New Roman" w:eastAsia="Arial" w:hAnsi="Times New Roman" w:cs="Times New Roman"/>
          <w:b/>
          <w:sz w:val="24"/>
        </w:rPr>
        <w:t>r</w:t>
      </w:r>
      <w:r w:rsidRPr="000F3FFA">
        <w:rPr>
          <w:rFonts w:ascii="Times New Roman" w:eastAsia="Arial" w:hAnsi="Times New Roman" w:cs="Times New Roman"/>
          <w:b/>
          <w:spacing w:val="5"/>
          <w:sz w:val="24"/>
        </w:rPr>
        <w:t>a</w:t>
      </w:r>
      <w:r w:rsidRPr="000F3FFA">
        <w:rPr>
          <w:rFonts w:ascii="Times New Roman" w:eastAsia="Arial" w:hAnsi="Times New Roman" w:cs="Times New Roman"/>
          <w:sz w:val="24"/>
        </w:rPr>
        <w:t>.</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2"/>
          <w:sz w:val="24"/>
        </w:rPr>
        <w:t>S</w:t>
      </w:r>
      <w:r w:rsidRPr="000F3FFA">
        <w:rPr>
          <w:rFonts w:ascii="Times New Roman" w:eastAsia="Arial" w:hAnsi="Times New Roman" w:cs="Times New Roman"/>
          <w:spacing w:val="1"/>
          <w:sz w:val="24"/>
        </w:rPr>
        <w:t>ã</w:t>
      </w:r>
      <w:r w:rsidRPr="000F3FFA">
        <w:rPr>
          <w:rFonts w:ascii="Times New Roman" w:eastAsia="Arial" w:hAnsi="Times New Roman" w:cs="Times New Roman"/>
          <w:sz w:val="24"/>
        </w:rPr>
        <w:t>o</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1"/>
          <w:sz w:val="24"/>
        </w:rPr>
        <w:t>P</w:t>
      </w:r>
      <w:r w:rsidRPr="000F3FFA">
        <w:rPr>
          <w:rFonts w:ascii="Times New Roman" w:eastAsia="Arial" w:hAnsi="Times New Roman" w:cs="Times New Roman"/>
          <w:spacing w:val="1"/>
          <w:sz w:val="24"/>
        </w:rPr>
        <w:t>au</w:t>
      </w:r>
      <w:r w:rsidRPr="000F3FFA">
        <w:rPr>
          <w:rFonts w:ascii="Times New Roman" w:eastAsia="Arial" w:hAnsi="Times New Roman" w:cs="Times New Roman"/>
          <w:sz w:val="24"/>
        </w:rPr>
        <w:t>lo:</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1"/>
          <w:sz w:val="24"/>
        </w:rPr>
        <w:t>A</w:t>
      </w:r>
      <w:r w:rsidRPr="000F3FFA">
        <w:rPr>
          <w:rFonts w:ascii="Times New Roman" w:eastAsia="Arial" w:hAnsi="Times New Roman" w:cs="Times New Roman"/>
          <w:sz w:val="24"/>
        </w:rPr>
        <w:t>l</w:t>
      </w:r>
      <w:r w:rsidRPr="000F3FFA">
        <w:rPr>
          <w:rFonts w:ascii="Times New Roman" w:eastAsia="Arial" w:hAnsi="Times New Roman" w:cs="Times New Roman"/>
          <w:spacing w:val="-2"/>
          <w:sz w:val="24"/>
        </w:rPr>
        <w:t>a</w:t>
      </w:r>
      <w:r w:rsidRPr="000F3FFA">
        <w:rPr>
          <w:rFonts w:ascii="Times New Roman" w:eastAsia="Arial" w:hAnsi="Times New Roman" w:cs="Times New Roman"/>
          <w:spacing w:val="1"/>
          <w:sz w:val="24"/>
        </w:rPr>
        <w:t>m</w:t>
      </w:r>
      <w:r w:rsidRPr="000F3FFA">
        <w:rPr>
          <w:rFonts w:ascii="Times New Roman" w:eastAsia="Arial" w:hAnsi="Times New Roman" w:cs="Times New Roman"/>
          <w:spacing w:val="-1"/>
          <w:sz w:val="24"/>
        </w:rPr>
        <w:t>e</w:t>
      </w:r>
      <w:r w:rsidRPr="000F3FFA">
        <w:rPr>
          <w:rFonts w:ascii="Times New Roman" w:eastAsia="Arial" w:hAnsi="Times New Roman" w:cs="Times New Roman"/>
          <w:spacing w:val="1"/>
          <w:sz w:val="24"/>
        </w:rPr>
        <w:t>da</w:t>
      </w:r>
      <w:r w:rsidRPr="000F3FFA">
        <w:rPr>
          <w:rFonts w:ascii="Times New Roman" w:eastAsia="Arial" w:hAnsi="Times New Roman" w:cs="Times New Roman"/>
          <w:sz w:val="24"/>
        </w:rPr>
        <w:t>,</w:t>
      </w:r>
      <w:r w:rsidRPr="000F3FFA">
        <w:rPr>
          <w:rFonts w:ascii="Times New Roman" w:eastAsia="Arial" w:hAnsi="Times New Roman" w:cs="Times New Roman"/>
          <w:spacing w:val="-1"/>
          <w:sz w:val="24"/>
        </w:rPr>
        <w:t xml:space="preserve"> </w:t>
      </w:r>
      <w:r w:rsidRPr="000F3FFA">
        <w:rPr>
          <w:rFonts w:ascii="Times New Roman" w:eastAsia="Arial" w:hAnsi="Times New Roman" w:cs="Times New Roman"/>
          <w:spacing w:val="1"/>
          <w:sz w:val="24"/>
        </w:rPr>
        <w:t>2</w:t>
      </w:r>
      <w:r w:rsidRPr="000F3FFA">
        <w:rPr>
          <w:rFonts w:ascii="Times New Roman" w:eastAsia="Arial" w:hAnsi="Times New Roman" w:cs="Times New Roman"/>
          <w:spacing w:val="-1"/>
          <w:sz w:val="24"/>
        </w:rPr>
        <w:t>0</w:t>
      </w:r>
      <w:r w:rsidRPr="000F3FFA">
        <w:rPr>
          <w:rFonts w:ascii="Times New Roman" w:eastAsia="Arial" w:hAnsi="Times New Roman" w:cs="Times New Roman"/>
          <w:spacing w:val="4"/>
          <w:sz w:val="24"/>
        </w:rPr>
        <w:t>1</w:t>
      </w:r>
      <w:r w:rsidRPr="000F3FFA">
        <w:rPr>
          <w:rFonts w:ascii="Times New Roman" w:eastAsia="Arial" w:hAnsi="Times New Roman" w:cs="Times New Roman"/>
          <w:spacing w:val="1"/>
          <w:sz w:val="24"/>
        </w:rPr>
        <w:t>3</w:t>
      </w:r>
      <w:r w:rsidRPr="000F3FFA">
        <w:rPr>
          <w:rFonts w:ascii="Times New Roman" w:eastAsia="Arial" w:hAnsi="Times New Roman" w:cs="Times New Roman"/>
          <w:sz w:val="24"/>
        </w:rPr>
        <w:t>.</w:t>
      </w:r>
    </w:p>
    <w:p w:rsidR="000F3FFA" w:rsidRPr="00052DE1" w:rsidRDefault="000F3FFA" w:rsidP="00CD2DB9">
      <w:pPr>
        <w:spacing w:after="0" w:line="240" w:lineRule="auto"/>
        <w:jc w:val="both"/>
        <w:rPr>
          <w:rFonts w:ascii="Times New Roman" w:hAnsi="Times New Roman" w:cs="Times New Roman"/>
          <w:sz w:val="24"/>
          <w:szCs w:val="24"/>
        </w:rPr>
      </w:pPr>
    </w:p>
    <w:p w:rsidR="00897157" w:rsidRDefault="00897157" w:rsidP="00CD2DB9">
      <w:pPr>
        <w:spacing w:line="240" w:lineRule="auto"/>
        <w:jc w:val="both"/>
        <w:rPr>
          <w:rFonts w:ascii="Times New Roman" w:hAnsi="Times New Roman" w:cs="Times New Roman"/>
          <w:sz w:val="24"/>
        </w:rPr>
      </w:pPr>
      <w:r w:rsidRPr="008C5CC9">
        <w:rPr>
          <w:rFonts w:ascii="Times New Roman" w:hAnsi="Times New Roman" w:cs="Times New Roman"/>
          <w:sz w:val="24"/>
        </w:rPr>
        <w:t>MACDONAL</w:t>
      </w:r>
      <w:r>
        <w:rPr>
          <w:rFonts w:ascii="Times New Roman" w:hAnsi="Times New Roman" w:cs="Times New Roman"/>
          <w:sz w:val="24"/>
        </w:rPr>
        <w:t>D</w:t>
      </w:r>
      <w:r w:rsidRPr="008C5CC9">
        <w:rPr>
          <w:rFonts w:ascii="Times New Roman" w:hAnsi="Times New Roman" w:cs="Times New Roman"/>
          <w:sz w:val="24"/>
        </w:rPr>
        <w:t xml:space="preserve">, Dwight. </w:t>
      </w:r>
      <w:proofErr w:type="spellStart"/>
      <w:r w:rsidRPr="008C5CC9">
        <w:rPr>
          <w:rFonts w:ascii="Times New Roman" w:hAnsi="Times New Roman" w:cs="Times New Roman"/>
          <w:sz w:val="24"/>
        </w:rPr>
        <w:t>Massicultura</w:t>
      </w:r>
      <w:proofErr w:type="spellEnd"/>
      <w:r w:rsidRPr="008C5CC9">
        <w:rPr>
          <w:rFonts w:ascii="Times New Roman" w:hAnsi="Times New Roman" w:cs="Times New Roman"/>
          <w:sz w:val="24"/>
        </w:rPr>
        <w:t xml:space="preserve"> e </w:t>
      </w:r>
      <w:proofErr w:type="spellStart"/>
      <w:r w:rsidRPr="008C5CC9">
        <w:rPr>
          <w:rFonts w:ascii="Times New Roman" w:hAnsi="Times New Roman" w:cs="Times New Roman"/>
          <w:sz w:val="24"/>
        </w:rPr>
        <w:t>Medicultura</w:t>
      </w:r>
      <w:proofErr w:type="spellEnd"/>
      <w:r w:rsidRPr="008C5CC9">
        <w:rPr>
          <w:rFonts w:ascii="Times New Roman" w:hAnsi="Times New Roman" w:cs="Times New Roman"/>
          <w:sz w:val="24"/>
        </w:rPr>
        <w:t xml:space="preserve">. </w:t>
      </w:r>
      <w:r w:rsidRPr="001842BB">
        <w:rPr>
          <w:rFonts w:ascii="Times New Roman" w:hAnsi="Times New Roman" w:cs="Times New Roman"/>
          <w:sz w:val="24"/>
          <w:lang w:val="es-ES_tradnl"/>
        </w:rPr>
        <w:t xml:space="preserve">In: ECO, </w:t>
      </w:r>
      <w:proofErr w:type="spellStart"/>
      <w:r w:rsidRPr="001842BB">
        <w:rPr>
          <w:rFonts w:ascii="Times New Roman" w:hAnsi="Times New Roman" w:cs="Times New Roman"/>
          <w:sz w:val="24"/>
          <w:lang w:val="es-ES_tradnl"/>
        </w:rPr>
        <w:t>Umberto</w:t>
      </w:r>
      <w:proofErr w:type="spellEnd"/>
      <w:r w:rsidRPr="001842BB">
        <w:rPr>
          <w:rFonts w:ascii="Times New Roman" w:hAnsi="Times New Roman" w:cs="Times New Roman"/>
          <w:sz w:val="24"/>
          <w:lang w:val="es-ES_tradnl"/>
        </w:rPr>
        <w:t xml:space="preserve"> et al. </w:t>
      </w:r>
      <w:r w:rsidRPr="008D0874">
        <w:rPr>
          <w:rFonts w:ascii="Times New Roman" w:hAnsi="Times New Roman" w:cs="Times New Roman"/>
          <w:b/>
          <w:sz w:val="24"/>
        </w:rPr>
        <w:t>A indústria da cultura.</w:t>
      </w:r>
      <w:r>
        <w:rPr>
          <w:rFonts w:ascii="Times New Roman" w:hAnsi="Times New Roman" w:cs="Times New Roman"/>
          <w:sz w:val="24"/>
        </w:rPr>
        <w:t xml:space="preserve"> Lisboa: Meridiano; 1971,</w:t>
      </w:r>
      <w:proofErr w:type="gramStart"/>
      <w:r w:rsidRPr="008C5CC9">
        <w:rPr>
          <w:rFonts w:ascii="Times New Roman" w:hAnsi="Times New Roman" w:cs="Times New Roman"/>
          <w:sz w:val="24"/>
        </w:rPr>
        <w:t xml:space="preserve">  </w:t>
      </w:r>
      <w:proofErr w:type="gramEnd"/>
      <w:r w:rsidRPr="008C5CC9">
        <w:rPr>
          <w:rFonts w:ascii="Times New Roman" w:hAnsi="Times New Roman" w:cs="Times New Roman"/>
          <w:sz w:val="24"/>
        </w:rPr>
        <w:t xml:space="preserve">p. 67-149. </w:t>
      </w:r>
    </w:p>
    <w:p w:rsidR="00897157" w:rsidRPr="008C5CC9" w:rsidRDefault="00897157" w:rsidP="00CD2DB9">
      <w:pPr>
        <w:spacing w:line="240" w:lineRule="auto"/>
        <w:jc w:val="both"/>
        <w:rPr>
          <w:rFonts w:ascii="Times New Roman" w:hAnsi="Times New Roman" w:cs="Times New Roman"/>
          <w:sz w:val="24"/>
        </w:rPr>
      </w:pPr>
      <w:r>
        <w:rPr>
          <w:rFonts w:ascii="Times New Roman" w:hAnsi="Times New Roman" w:cs="Times New Roman"/>
          <w:sz w:val="24"/>
        </w:rPr>
        <w:t>MARTHA, Alice Áurea Penteado. O insólito como efeito discursivo. In</w:t>
      </w:r>
      <w:proofErr w:type="gramStart"/>
      <w:r>
        <w:rPr>
          <w:rFonts w:ascii="Times New Roman" w:hAnsi="Times New Roman" w:cs="Times New Roman"/>
          <w:sz w:val="24"/>
        </w:rPr>
        <w:t>.:</w:t>
      </w:r>
      <w:proofErr w:type="gramEnd"/>
      <w:r>
        <w:rPr>
          <w:rFonts w:ascii="Times New Roman" w:hAnsi="Times New Roman" w:cs="Times New Roman"/>
          <w:sz w:val="24"/>
        </w:rPr>
        <w:t xml:space="preserve"> CECCANTINI, João Luís; VALENTE, Thiago Alves. </w:t>
      </w:r>
      <w:r w:rsidRPr="000F3FFA">
        <w:rPr>
          <w:rFonts w:ascii="Times New Roman" w:hAnsi="Times New Roman" w:cs="Times New Roman"/>
          <w:b/>
          <w:sz w:val="24"/>
        </w:rPr>
        <w:t>Narrativas juvenis e mediações de leitura</w:t>
      </w:r>
      <w:r>
        <w:rPr>
          <w:rFonts w:ascii="Times New Roman" w:hAnsi="Times New Roman" w:cs="Times New Roman"/>
          <w:sz w:val="24"/>
        </w:rPr>
        <w:t>.</w:t>
      </w:r>
      <w:r w:rsidR="000F3FFA">
        <w:rPr>
          <w:rFonts w:ascii="Times New Roman" w:hAnsi="Times New Roman" w:cs="Times New Roman"/>
          <w:sz w:val="24"/>
        </w:rPr>
        <w:t xml:space="preserve"> São Paulo: Cultura Acadêmica; SP: ANEP, 2015. </w:t>
      </w:r>
      <w:r>
        <w:rPr>
          <w:rFonts w:ascii="Times New Roman" w:hAnsi="Times New Roman" w:cs="Times New Roman"/>
          <w:sz w:val="24"/>
        </w:rPr>
        <w:t xml:space="preserve"> </w:t>
      </w:r>
    </w:p>
    <w:p w:rsidR="00897157" w:rsidRPr="00897157" w:rsidRDefault="00897157" w:rsidP="00CD2DB9">
      <w:pPr>
        <w:spacing w:line="240" w:lineRule="auto"/>
        <w:jc w:val="both"/>
        <w:rPr>
          <w:rFonts w:ascii="Times New Roman" w:hAnsi="Times New Roman" w:cs="Times New Roman"/>
          <w:sz w:val="24"/>
        </w:rPr>
      </w:pPr>
      <w:r>
        <w:rPr>
          <w:rFonts w:ascii="Times New Roman" w:hAnsi="Times New Roman" w:cs="Times New Roman"/>
          <w:sz w:val="24"/>
        </w:rPr>
        <w:t>MORIN, Edgar. A integração cultural. In</w:t>
      </w:r>
      <w:proofErr w:type="gramStart"/>
      <w:r>
        <w:rPr>
          <w:rFonts w:ascii="Times New Roman" w:hAnsi="Times New Roman" w:cs="Times New Roman"/>
          <w:sz w:val="24"/>
        </w:rPr>
        <w:t>.:</w:t>
      </w:r>
      <w:proofErr w:type="gramEnd"/>
      <w:r>
        <w:rPr>
          <w:rFonts w:ascii="Times New Roman" w:hAnsi="Times New Roman" w:cs="Times New Roman"/>
          <w:sz w:val="24"/>
        </w:rPr>
        <w:t xml:space="preserve"> ______.  </w:t>
      </w:r>
      <w:r w:rsidRPr="00385AE8">
        <w:rPr>
          <w:rFonts w:ascii="Times New Roman" w:hAnsi="Times New Roman" w:cs="Times New Roman"/>
          <w:b/>
          <w:sz w:val="24"/>
        </w:rPr>
        <w:t>Cultura de massas no século XX</w:t>
      </w:r>
      <w:r>
        <w:rPr>
          <w:rFonts w:ascii="Times New Roman" w:hAnsi="Times New Roman" w:cs="Times New Roman"/>
          <w:sz w:val="24"/>
        </w:rPr>
        <w:t xml:space="preserve">: o espírito do tempo V. I.  Neurose. </w:t>
      </w:r>
      <w:proofErr w:type="gramStart"/>
      <w:r>
        <w:rPr>
          <w:rFonts w:ascii="Times New Roman" w:hAnsi="Times New Roman" w:cs="Times New Roman"/>
          <w:sz w:val="24"/>
        </w:rPr>
        <w:t>4</w:t>
      </w:r>
      <w:proofErr w:type="gramEnd"/>
      <w:r>
        <w:rPr>
          <w:rFonts w:ascii="Times New Roman" w:hAnsi="Times New Roman" w:cs="Times New Roman"/>
          <w:sz w:val="24"/>
        </w:rPr>
        <w:t xml:space="preserve"> ed. Rio de Janeiro: Forense Universitária, 1977. </w:t>
      </w:r>
      <w:proofErr w:type="gramStart"/>
      <w:r>
        <w:rPr>
          <w:rFonts w:ascii="Times New Roman" w:hAnsi="Times New Roman" w:cs="Times New Roman"/>
          <w:sz w:val="24"/>
        </w:rPr>
        <w:t>p.</w:t>
      </w:r>
      <w:proofErr w:type="gramEnd"/>
      <w:r>
        <w:rPr>
          <w:rFonts w:ascii="Times New Roman" w:hAnsi="Times New Roman" w:cs="Times New Roman"/>
          <w:sz w:val="24"/>
        </w:rPr>
        <w:t xml:space="preserve"> 11-85. </w:t>
      </w:r>
    </w:p>
    <w:p w:rsidR="00897157" w:rsidRPr="00897157" w:rsidRDefault="00897157" w:rsidP="00CD2DB9">
      <w:pPr>
        <w:spacing w:line="240" w:lineRule="auto"/>
        <w:jc w:val="both"/>
        <w:rPr>
          <w:rFonts w:ascii="Times New Roman" w:hAnsi="Times New Roman" w:cs="Times New Roman"/>
          <w:sz w:val="28"/>
        </w:rPr>
      </w:pPr>
      <w:r>
        <w:rPr>
          <w:rFonts w:ascii="Times New Roman" w:hAnsi="Times New Roman" w:cs="Times New Roman"/>
          <w:sz w:val="24"/>
        </w:rPr>
        <w:t xml:space="preserve">______. </w:t>
      </w:r>
      <w:r w:rsidRPr="004D48ED">
        <w:rPr>
          <w:rFonts w:ascii="Times New Roman" w:hAnsi="Times New Roman" w:cs="Times New Roman"/>
          <w:sz w:val="24"/>
        </w:rPr>
        <w:t xml:space="preserve"> </w:t>
      </w:r>
      <w:r w:rsidRPr="004D48ED">
        <w:rPr>
          <w:rFonts w:ascii="Times New Roman" w:hAnsi="Times New Roman" w:cs="Times New Roman"/>
          <w:b/>
          <w:sz w:val="24"/>
        </w:rPr>
        <w:t>O cinema ou o homem imaginário</w:t>
      </w:r>
      <w:r w:rsidRPr="004D48ED">
        <w:rPr>
          <w:rFonts w:ascii="Times New Roman" w:hAnsi="Times New Roman" w:cs="Times New Roman"/>
          <w:sz w:val="24"/>
        </w:rPr>
        <w:t>. Lisboa: Relógio D´Água, 1997.</w:t>
      </w: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REDE ARTÍSTAS GAÚCHOS. </w:t>
      </w:r>
      <w:r w:rsidRPr="00897157">
        <w:rPr>
          <w:rFonts w:ascii="Times New Roman" w:hAnsi="Times New Roman" w:cs="Times New Roman"/>
          <w:b/>
          <w:color w:val="222222"/>
          <w:sz w:val="24"/>
          <w:szCs w:val="20"/>
          <w:shd w:val="clear" w:color="auto" w:fill="FFFFFF"/>
        </w:rPr>
        <w:t>Luís Dill</w:t>
      </w:r>
      <w:r>
        <w:rPr>
          <w:rFonts w:ascii="Times New Roman" w:hAnsi="Times New Roman" w:cs="Times New Roman"/>
          <w:color w:val="222222"/>
          <w:sz w:val="24"/>
          <w:szCs w:val="20"/>
          <w:shd w:val="clear" w:color="auto" w:fill="FFFFFF"/>
        </w:rPr>
        <w:t>. 2015. Disponível em: &lt;</w:t>
      </w:r>
      <w:r w:rsidRPr="00EE0D0E">
        <w:t xml:space="preserve"> </w:t>
      </w:r>
      <w:r w:rsidRPr="00897157">
        <w:rPr>
          <w:rFonts w:ascii="Times New Roman" w:hAnsi="Times New Roman" w:cs="Times New Roman"/>
          <w:color w:val="222222"/>
          <w:sz w:val="24"/>
          <w:szCs w:val="20"/>
          <w:shd w:val="clear" w:color="auto" w:fill="FFFFFF"/>
        </w:rPr>
        <w:t>http://www.luisdill.com.br/</w:t>
      </w:r>
      <w:r>
        <w:rPr>
          <w:rFonts w:ascii="Times New Roman" w:hAnsi="Times New Roman" w:cs="Times New Roman"/>
          <w:color w:val="222222"/>
          <w:sz w:val="24"/>
          <w:szCs w:val="20"/>
          <w:shd w:val="clear" w:color="auto" w:fill="FFFFFF"/>
        </w:rPr>
        <w:t xml:space="preserve">&gt;. Acesso em 10 de jan. de 2016. </w:t>
      </w: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THOMPSON, John B. Introdução. In</w:t>
      </w:r>
      <w:proofErr w:type="gramStart"/>
      <w:r>
        <w:rPr>
          <w:rFonts w:ascii="Times New Roman" w:hAnsi="Times New Roman" w:cs="Times New Roman"/>
          <w:color w:val="222222"/>
          <w:sz w:val="24"/>
          <w:szCs w:val="20"/>
          <w:shd w:val="clear" w:color="auto" w:fill="FFFFFF"/>
        </w:rPr>
        <w:t>.:</w:t>
      </w:r>
      <w:proofErr w:type="gramEnd"/>
      <w:r>
        <w:rPr>
          <w:rFonts w:ascii="Times New Roman" w:hAnsi="Times New Roman" w:cs="Times New Roman"/>
          <w:color w:val="222222"/>
          <w:sz w:val="24"/>
          <w:szCs w:val="20"/>
          <w:shd w:val="clear" w:color="auto" w:fill="FFFFFF"/>
        </w:rPr>
        <w:t xml:space="preserve"> ______. </w:t>
      </w:r>
      <w:r w:rsidRPr="008D0874">
        <w:rPr>
          <w:rFonts w:ascii="Times New Roman" w:hAnsi="Times New Roman" w:cs="Times New Roman"/>
          <w:b/>
          <w:color w:val="222222"/>
          <w:sz w:val="24"/>
          <w:szCs w:val="20"/>
          <w:shd w:val="clear" w:color="auto" w:fill="FFFFFF"/>
        </w:rPr>
        <w:t>Mercadores de cultura</w:t>
      </w:r>
      <w:r>
        <w:rPr>
          <w:rFonts w:ascii="Times New Roman" w:hAnsi="Times New Roman" w:cs="Times New Roman"/>
          <w:color w:val="222222"/>
          <w:sz w:val="24"/>
          <w:szCs w:val="20"/>
          <w:shd w:val="clear" w:color="auto" w:fill="FFFFFF"/>
        </w:rPr>
        <w:t xml:space="preserve">. São Paulo: Editora </w:t>
      </w:r>
      <w:proofErr w:type="gramStart"/>
      <w:r>
        <w:rPr>
          <w:rFonts w:ascii="Times New Roman" w:hAnsi="Times New Roman" w:cs="Times New Roman"/>
          <w:color w:val="222222"/>
          <w:sz w:val="24"/>
          <w:szCs w:val="20"/>
          <w:shd w:val="clear" w:color="auto" w:fill="FFFFFF"/>
        </w:rPr>
        <w:t>Unesp</w:t>
      </w:r>
      <w:proofErr w:type="gramEnd"/>
      <w:r>
        <w:rPr>
          <w:rFonts w:ascii="Times New Roman" w:hAnsi="Times New Roman" w:cs="Times New Roman"/>
          <w:color w:val="222222"/>
          <w:sz w:val="24"/>
          <w:szCs w:val="20"/>
          <w:shd w:val="clear" w:color="auto" w:fill="FFFFFF"/>
        </w:rPr>
        <w:t xml:space="preserve">, 2013.  </w:t>
      </w:r>
      <w:proofErr w:type="gramStart"/>
      <w:r>
        <w:rPr>
          <w:rFonts w:ascii="Times New Roman" w:hAnsi="Times New Roman" w:cs="Times New Roman"/>
          <w:color w:val="222222"/>
          <w:sz w:val="24"/>
          <w:szCs w:val="20"/>
          <w:shd w:val="clear" w:color="auto" w:fill="FFFFFF"/>
        </w:rPr>
        <w:t>p.</w:t>
      </w:r>
      <w:proofErr w:type="gramEnd"/>
      <w:r>
        <w:rPr>
          <w:rFonts w:ascii="Times New Roman" w:hAnsi="Times New Roman" w:cs="Times New Roman"/>
          <w:color w:val="222222"/>
          <w:sz w:val="24"/>
          <w:szCs w:val="20"/>
          <w:shd w:val="clear" w:color="auto" w:fill="FFFFFF"/>
        </w:rPr>
        <w:t xml:space="preserve"> 07-32.</w:t>
      </w: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p>
    <w:p w:rsidR="00897157" w:rsidRDefault="00897157" w:rsidP="00CD2DB9">
      <w:pPr>
        <w:spacing w:after="0" w:line="240" w:lineRule="auto"/>
        <w:jc w:val="both"/>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VILLAS BOAS &amp; MOSS. </w:t>
      </w:r>
      <w:r w:rsidRPr="00897157">
        <w:rPr>
          <w:rFonts w:ascii="Times New Roman" w:hAnsi="Times New Roman" w:cs="Times New Roman"/>
          <w:b/>
          <w:color w:val="222222"/>
          <w:sz w:val="24"/>
          <w:szCs w:val="20"/>
          <w:shd w:val="clear" w:color="auto" w:fill="FFFFFF"/>
        </w:rPr>
        <w:t>Luís Dill.</w:t>
      </w:r>
      <w:r>
        <w:rPr>
          <w:rFonts w:ascii="Times New Roman" w:hAnsi="Times New Roman" w:cs="Times New Roman"/>
          <w:color w:val="222222"/>
          <w:sz w:val="24"/>
          <w:szCs w:val="20"/>
          <w:shd w:val="clear" w:color="auto" w:fill="FFFFFF"/>
        </w:rPr>
        <w:t xml:space="preserve"> 2016. Disponível em: &lt;</w:t>
      </w:r>
      <w:r w:rsidRPr="00EE0D0E">
        <w:t xml:space="preserve"> </w:t>
      </w:r>
      <w:proofErr w:type="gramStart"/>
      <w:r w:rsidRPr="00897157">
        <w:rPr>
          <w:rFonts w:ascii="Times New Roman" w:hAnsi="Times New Roman" w:cs="Times New Roman"/>
          <w:color w:val="222222"/>
          <w:sz w:val="24"/>
          <w:szCs w:val="20"/>
          <w:shd w:val="clear" w:color="auto" w:fill="FFFFFF"/>
        </w:rPr>
        <w:t>http://vbmlitag.com.br/index.</w:t>
      </w:r>
      <w:proofErr w:type="gramEnd"/>
      <w:r w:rsidRPr="00897157">
        <w:rPr>
          <w:rFonts w:ascii="Times New Roman" w:hAnsi="Times New Roman" w:cs="Times New Roman"/>
          <w:color w:val="222222"/>
          <w:sz w:val="24"/>
          <w:szCs w:val="20"/>
          <w:shd w:val="clear" w:color="auto" w:fill="FFFFFF"/>
        </w:rPr>
        <w:t>php/project/luis-dill/</w:t>
      </w:r>
      <w:r>
        <w:rPr>
          <w:rFonts w:ascii="Times New Roman" w:hAnsi="Times New Roman" w:cs="Times New Roman"/>
          <w:color w:val="222222"/>
          <w:sz w:val="24"/>
          <w:szCs w:val="20"/>
          <w:shd w:val="clear" w:color="auto" w:fill="FFFFFF"/>
        </w:rPr>
        <w:t xml:space="preserve">&gt;. Acesso em 20 jan. 2016. </w:t>
      </w:r>
    </w:p>
    <w:p w:rsidR="008D0874" w:rsidRDefault="008D0874" w:rsidP="00CD2DB9">
      <w:pPr>
        <w:spacing w:after="0" w:line="240" w:lineRule="auto"/>
        <w:jc w:val="both"/>
        <w:rPr>
          <w:rFonts w:ascii="Times New Roman" w:hAnsi="Times New Roman" w:cs="Times New Roman"/>
          <w:color w:val="222222"/>
          <w:sz w:val="24"/>
          <w:szCs w:val="20"/>
          <w:shd w:val="clear" w:color="auto" w:fill="FFFFFF"/>
        </w:rPr>
      </w:pPr>
    </w:p>
    <w:p w:rsidR="00965508" w:rsidRPr="00965508" w:rsidRDefault="00965508" w:rsidP="00CD2DB9">
      <w:pPr>
        <w:spacing w:after="0" w:line="240" w:lineRule="auto"/>
        <w:rPr>
          <w:rFonts w:ascii="Times New Roman" w:hAnsi="Times New Roman" w:cs="Times New Roman"/>
          <w:sz w:val="24"/>
        </w:rPr>
      </w:pPr>
    </w:p>
    <w:sectPr w:rsidR="00965508" w:rsidRPr="00965508" w:rsidSect="0096550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7B" w:rsidRDefault="00A02F7B" w:rsidP="00965508">
      <w:pPr>
        <w:spacing w:after="0" w:line="240" w:lineRule="auto"/>
      </w:pPr>
      <w:r>
        <w:separator/>
      </w:r>
    </w:p>
  </w:endnote>
  <w:endnote w:type="continuationSeparator" w:id="0">
    <w:p w:rsidR="00A02F7B" w:rsidRDefault="00A02F7B" w:rsidP="0096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1"/>
    <w:family w:val="auto"/>
    <w:pitch w:val="variable"/>
  </w:font>
  <w:font w:name="Lohit Hindi">
    <w:altName w:val="Times New Roman"/>
    <w:charset w:val="01"/>
    <w:family w:val="auto"/>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7B" w:rsidRDefault="00A02F7B" w:rsidP="00965508">
      <w:pPr>
        <w:spacing w:after="0" w:line="240" w:lineRule="auto"/>
      </w:pPr>
      <w:r>
        <w:separator/>
      </w:r>
    </w:p>
  </w:footnote>
  <w:footnote w:type="continuationSeparator" w:id="0">
    <w:p w:rsidR="00A02F7B" w:rsidRDefault="00A02F7B" w:rsidP="00965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B"/>
    <w:multiLevelType w:val="multilevel"/>
    <w:tmpl w:val="0000000B"/>
    <w:lvl w:ilvl="0">
      <w:start w:val="1"/>
      <w:numFmt w:val="bullet"/>
      <w:lvlText w:val=""/>
      <w:lvlJc w:val="left"/>
      <w:pPr>
        <w:tabs>
          <w:tab w:val="num" w:pos="1132"/>
        </w:tabs>
        <w:ind w:left="1132" w:hanging="360"/>
      </w:pPr>
      <w:rPr>
        <w:rFonts w:ascii="Symbol" w:hAnsi="Symbol" w:cs="OpenSymbol"/>
      </w:rPr>
    </w:lvl>
    <w:lvl w:ilvl="1">
      <w:start w:val="1"/>
      <w:numFmt w:val="bullet"/>
      <w:lvlText w:val="◦"/>
      <w:lvlJc w:val="left"/>
      <w:pPr>
        <w:tabs>
          <w:tab w:val="num" w:pos="1492"/>
        </w:tabs>
        <w:ind w:left="1492" w:hanging="360"/>
      </w:pPr>
      <w:rPr>
        <w:rFonts w:ascii="OpenSymbol" w:hAnsi="OpenSymbol" w:cs="OpenSymbol"/>
      </w:rPr>
    </w:lvl>
    <w:lvl w:ilvl="2">
      <w:start w:val="1"/>
      <w:numFmt w:val="bullet"/>
      <w:lvlText w:val="▪"/>
      <w:lvlJc w:val="left"/>
      <w:pPr>
        <w:tabs>
          <w:tab w:val="num" w:pos="1852"/>
        </w:tabs>
        <w:ind w:left="1852" w:hanging="360"/>
      </w:pPr>
      <w:rPr>
        <w:rFonts w:ascii="OpenSymbol" w:hAnsi="OpenSymbol" w:cs="OpenSymbol"/>
      </w:rPr>
    </w:lvl>
    <w:lvl w:ilvl="3">
      <w:start w:val="1"/>
      <w:numFmt w:val="bullet"/>
      <w:lvlText w:val=""/>
      <w:lvlJc w:val="left"/>
      <w:pPr>
        <w:tabs>
          <w:tab w:val="num" w:pos="2212"/>
        </w:tabs>
        <w:ind w:left="2212" w:hanging="360"/>
      </w:pPr>
      <w:rPr>
        <w:rFonts w:ascii="Symbol" w:hAnsi="Symbol" w:cs="OpenSymbol"/>
      </w:rPr>
    </w:lvl>
    <w:lvl w:ilvl="4">
      <w:start w:val="1"/>
      <w:numFmt w:val="bullet"/>
      <w:lvlText w:val="◦"/>
      <w:lvlJc w:val="left"/>
      <w:pPr>
        <w:tabs>
          <w:tab w:val="num" w:pos="2572"/>
        </w:tabs>
        <w:ind w:left="2572" w:hanging="360"/>
      </w:pPr>
      <w:rPr>
        <w:rFonts w:ascii="OpenSymbol" w:hAnsi="OpenSymbol" w:cs="OpenSymbol"/>
      </w:rPr>
    </w:lvl>
    <w:lvl w:ilvl="5">
      <w:start w:val="1"/>
      <w:numFmt w:val="bullet"/>
      <w:lvlText w:val="▪"/>
      <w:lvlJc w:val="left"/>
      <w:pPr>
        <w:tabs>
          <w:tab w:val="num" w:pos="2932"/>
        </w:tabs>
        <w:ind w:left="2932" w:hanging="360"/>
      </w:pPr>
      <w:rPr>
        <w:rFonts w:ascii="OpenSymbol" w:hAnsi="OpenSymbol" w:cs="OpenSymbol"/>
      </w:rPr>
    </w:lvl>
    <w:lvl w:ilvl="6">
      <w:start w:val="1"/>
      <w:numFmt w:val="bullet"/>
      <w:lvlText w:val=""/>
      <w:lvlJc w:val="left"/>
      <w:pPr>
        <w:tabs>
          <w:tab w:val="num" w:pos="3292"/>
        </w:tabs>
        <w:ind w:left="3292" w:hanging="360"/>
      </w:pPr>
      <w:rPr>
        <w:rFonts w:ascii="Symbol" w:hAnsi="Symbol" w:cs="OpenSymbol"/>
      </w:rPr>
    </w:lvl>
    <w:lvl w:ilvl="7">
      <w:start w:val="1"/>
      <w:numFmt w:val="bullet"/>
      <w:lvlText w:val="◦"/>
      <w:lvlJc w:val="left"/>
      <w:pPr>
        <w:tabs>
          <w:tab w:val="num" w:pos="3652"/>
        </w:tabs>
        <w:ind w:left="3652" w:hanging="360"/>
      </w:pPr>
      <w:rPr>
        <w:rFonts w:ascii="OpenSymbol" w:hAnsi="OpenSymbol" w:cs="OpenSymbol"/>
      </w:rPr>
    </w:lvl>
    <w:lvl w:ilvl="8">
      <w:start w:val="1"/>
      <w:numFmt w:val="bullet"/>
      <w:lvlText w:val="▪"/>
      <w:lvlJc w:val="left"/>
      <w:pPr>
        <w:tabs>
          <w:tab w:val="num" w:pos="4012"/>
        </w:tabs>
        <w:ind w:left="4012" w:hanging="360"/>
      </w:pPr>
      <w:rPr>
        <w:rFonts w:ascii="OpenSymbol" w:hAnsi="OpenSymbol" w:cs="OpenSymbol"/>
      </w:rPr>
    </w:lvl>
  </w:abstractNum>
  <w:abstractNum w:abstractNumId="2">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3EA60F6"/>
    <w:multiLevelType w:val="multilevel"/>
    <w:tmpl w:val="78E6AC8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647B1"/>
    <w:multiLevelType w:val="hybridMultilevel"/>
    <w:tmpl w:val="54A265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7E4FAD"/>
    <w:multiLevelType w:val="hybridMultilevel"/>
    <w:tmpl w:val="CD722AE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C03885"/>
    <w:multiLevelType w:val="multilevel"/>
    <w:tmpl w:val="FA8456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11781E"/>
    <w:multiLevelType w:val="hybridMultilevel"/>
    <w:tmpl w:val="FD0E95B6"/>
    <w:lvl w:ilvl="0" w:tplc="F5B81B5C">
      <w:start w:val="2"/>
      <w:numFmt w:val="decimal"/>
      <w:lvlText w:val="%1"/>
      <w:lvlJc w:val="left"/>
      <w:pPr>
        <w:ind w:left="720" w:hanging="360"/>
      </w:pPr>
      <w:rPr>
        <w:rFonts w:hint="default"/>
        <w:b/>
        <w:color w:val="00000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971B92"/>
    <w:multiLevelType w:val="hybridMultilevel"/>
    <w:tmpl w:val="4B58D6E4"/>
    <w:lvl w:ilvl="0" w:tplc="3E687B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21F74532"/>
    <w:multiLevelType w:val="hybridMultilevel"/>
    <w:tmpl w:val="26B2D02E"/>
    <w:lvl w:ilvl="0" w:tplc="16FC3D2C">
      <w:start w:val="3"/>
      <w:numFmt w:val="bullet"/>
      <w:lvlText w:val="—"/>
      <w:lvlJc w:val="left"/>
      <w:pPr>
        <w:ind w:left="2061" w:hanging="360"/>
      </w:pPr>
      <w:rPr>
        <w:rFonts w:ascii="Arial" w:eastAsia="Arial" w:hAnsi="Arial" w:cs="Aria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0">
    <w:nsid w:val="30B3731B"/>
    <w:multiLevelType w:val="hybridMultilevel"/>
    <w:tmpl w:val="E210210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EC51DD"/>
    <w:multiLevelType w:val="hybridMultilevel"/>
    <w:tmpl w:val="A22E6E48"/>
    <w:lvl w:ilvl="0" w:tplc="45DA460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9A47B60"/>
    <w:multiLevelType w:val="multilevel"/>
    <w:tmpl w:val="EE12B2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4B154F"/>
    <w:multiLevelType w:val="hybridMultilevel"/>
    <w:tmpl w:val="23806E76"/>
    <w:lvl w:ilvl="0" w:tplc="EBD02BB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476D5C74"/>
    <w:multiLevelType w:val="hybridMultilevel"/>
    <w:tmpl w:val="4FB41ACE"/>
    <w:lvl w:ilvl="0" w:tplc="DF7E9B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48CE3FDD"/>
    <w:multiLevelType w:val="hybridMultilevel"/>
    <w:tmpl w:val="8078F69C"/>
    <w:lvl w:ilvl="0" w:tplc="1E62196A">
      <w:start w:val="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CE22C2"/>
    <w:multiLevelType w:val="hybridMultilevel"/>
    <w:tmpl w:val="EA80B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1D11E6"/>
    <w:multiLevelType w:val="hybridMultilevel"/>
    <w:tmpl w:val="68A273E4"/>
    <w:lvl w:ilvl="0" w:tplc="74A8AC1A">
      <w:start w:val="5"/>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552669D5"/>
    <w:multiLevelType w:val="multilevel"/>
    <w:tmpl w:val="8CA630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9131BB"/>
    <w:multiLevelType w:val="hybridMultilevel"/>
    <w:tmpl w:val="5BE84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C72D4E"/>
    <w:multiLevelType w:val="hybridMultilevel"/>
    <w:tmpl w:val="4E7A06E0"/>
    <w:lvl w:ilvl="0" w:tplc="BB52E92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1652FB"/>
    <w:multiLevelType w:val="multilevel"/>
    <w:tmpl w:val="7D349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A7C6E25"/>
    <w:multiLevelType w:val="hybridMultilevel"/>
    <w:tmpl w:val="AAA881D8"/>
    <w:lvl w:ilvl="0" w:tplc="D77A076E">
      <w:start w:val="2"/>
      <w:numFmt w:val="decimal"/>
      <w:lvlText w:val="%1"/>
      <w:lvlJc w:val="left"/>
      <w:pPr>
        <w:ind w:left="720" w:hanging="360"/>
      </w:pPr>
      <w:rPr>
        <w:rFonts w:hint="default"/>
        <w:b/>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3B623F"/>
    <w:multiLevelType w:val="hybridMultilevel"/>
    <w:tmpl w:val="B8AC4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18604D4"/>
    <w:multiLevelType w:val="hybridMultilevel"/>
    <w:tmpl w:val="E3003002"/>
    <w:lvl w:ilvl="0" w:tplc="C1E02FE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7826283A"/>
    <w:multiLevelType w:val="multilevel"/>
    <w:tmpl w:val="F75C17E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93964C5"/>
    <w:multiLevelType w:val="hybridMultilevel"/>
    <w:tmpl w:val="5A4227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3"/>
  </w:num>
  <w:num w:numId="3">
    <w:abstractNumId w:val="18"/>
  </w:num>
  <w:num w:numId="4">
    <w:abstractNumId w:val="24"/>
  </w:num>
  <w:num w:numId="5">
    <w:abstractNumId w:val="13"/>
  </w:num>
  <w:num w:numId="6">
    <w:abstractNumId w:val="16"/>
  </w:num>
  <w:num w:numId="7">
    <w:abstractNumId w:val="15"/>
  </w:num>
  <w:num w:numId="8">
    <w:abstractNumId w:val="17"/>
  </w:num>
  <w:num w:numId="9">
    <w:abstractNumId w:val="22"/>
  </w:num>
  <w:num w:numId="10">
    <w:abstractNumId w:val="6"/>
  </w:num>
  <w:num w:numId="11">
    <w:abstractNumId w:val="25"/>
  </w:num>
  <w:num w:numId="12">
    <w:abstractNumId w:val="3"/>
  </w:num>
  <w:num w:numId="13">
    <w:abstractNumId w:val="21"/>
  </w:num>
  <w:num w:numId="14">
    <w:abstractNumId w:val="0"/>
  </w:num>
  <w:num w:numId="15">
    <w:abstractNumId w:val="4"/>
  </w:num>
  <w:num w:numId="16">
    <w:abstractNumId w:val="1"/>
  </w:num>
  <w:num w:numId="17">
    <w:abstractNumId w:val="2"/>
  </w:num>
  <w:num w:numId="18">
    <w:abstractNumId w:val="19"/>
  </w:num>
  <w:num w:numId="19">
    <w:abstractNumId w:val="9"/>
  </w:num>
  <w:num w:numId="20">
    <w:abstractNumId w:val="11"/>
  </w:num>
  <w:num w:numId="21">
    <w:abstractNumId w:val="20"/>
  </w:num>
  <w:num w:numId="22">
    <w:abstractNumId w:val="7"/>
  </w:num>
  <w:num w:numId="23">
    <w:abstractNumId w:val="12"/>
  </w:num>
  <w:num w:numId="24">
    <w:abstractNumId w:val="5"/>
  </w:num>
  <w:num w:numId="25">
    <w:abstractNumId w:val="10"/>
  </w:num>
  <w:num w:numId="26">
    <w:abstractNumId w:val="2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5508"/>
    <w:rsid w:val="00045AA6"/>
    <w:rsid w:val="00062508"/>
    <w:rsid w:val="00066C40"/>
    <w:rsid w:val="0006779F"/>
    <w:rsid w:val="000A61E0"/>
    <w:rsid w:val="000B1587"/>
    <w:rsid w:val="000C0D5D"/>
    <w:rsid w:val="000D650F"/>
    <w:rsid w:val="000E4378"/>
    <w:rsid w:val="000F3FFA"/>
    <w:rsid w:val="00111954"/>
    <w:rsid w:val="001234C7"/>
    <w:rsid w:val="001344F3"/>
    <w:rsid w:val="00141D71"/>
    <w:rsid w:val="001546C9"/>
    <w:rsid w:val="00154F2C"/>
    <w:rsid w:val="00171DF1"/>
    <w:rsid w:val="00190D5B"/>
    <w:rsid w:val="001A189C"/>
    <w:rsid w:val="001C3222"/>
    <w:rsid w:val="001D09CB"/>
    <w:rsid w:val="001D7DCA"/>
    <w:rsid w:val="001E091D"/>
    <w:rsid w:val="001F0D8B"/>
    <w:rsid w:val="002062C2"/>
    <w:rsid w:val="00223965"/>
    <w:rsid w:val="00235339"/>
    <w:rsid w:val="0023697A"/>
    <w:rsid w:val="002C10DE"/>
    <w:rsid w:val="002D5E27"/>
    <w:rsid w:val="00314A34"/>
    <w:rsid w:val="00314FE4"/>
    <w:rsid w:val="003322ED"/>
    <w:rsid w:val="003338E2"/>
    <w:rsid w:val="003644F6"/>
    <w:rsid w:val="00377C21"/>
    <w:rsid w:val="003E45A9"/>
    <w:rsid w:val="004073A4"/>
    <w:rsid w:val="00411B8B"/>
    <w:rsid w:val="004416A1"/>
    <w:rsid w:val="00447DD5"/>
    <w:rsid w:val="00460897"/>
    <w:rsid w:val="004722B5"/>
    <w:rsid w:val="00495647"/>
    <w:rsid w:val="00497D5E"/>
    <w:rsid w:val="004A3E99"/>
    <w:rsid w:val="004C44A5"/>
    <w:rsid w:val="004D48ED"/>
    <w:rsid w:val="004F3E6E"/>
    <w:rsid w:val="004F5EC8"/>
    <w:rsid w:val="00506DEE"/>
    <w:rsid w:val="0053770E"/>
    <w:rsid w:val="00541C37"/>
    <w:rsid w:val="00544E6A"/>
    <w:rsid w:val="005520AE"/>
    <w:rsid w:val="00572E81"/>
    <w:rsid w:val="005819AB"/>
    <w:rsid w:val="00584406"/>
    <w:rsid w:val="00595528"/>
    <w:rsid w:val="005A7984"/>
    <w:rsid w:val="005C5CE9"/>
    <w:rsid w:val="005D67C4"/>
    <w:rsid w:val="005E045B"/>
    <w:rsid w:val="005F1B3D"/>
    <w:rsid w:val="005F3753"/>
    <w:rsid w:val="00602532"/>
    <w:rsid w:val="0062754F"/>
    <w:rsid w:val="006404DB"/>
    <w:rsid w:val="00641A2E"/>
    <w:rsid w:val="00661D27"/>
    <w:rsid w:val="00687B6F"/>
    <w:rsid w:val="00690379"/>
    <w:rsid w:val="00690448"/>
    <w:rsid w:val="00695BBB"/>
    <w:rsid w:val="00696D1C"/>
    <w:rsid w:val="006A5643"/>
    <w:rsid w:val="006C56CE"/>
    <w:rsid w:val="0071115D"/>
    <w:rsid w:val="00721402"/>
    <w:rsid w:val="007247D8"/>
    <w:rsid w:val="007267EE"/>
    <w:rsid w:val="00781F40"/>
    <w:rsid w:val="007B3A4F"/>
    <w:rsid w:val="007C28FE"/>
    <w:rsid w:val="00804A86"/>
    <w:rsid w:val="00851399"/>
    <w:rsid w:val="00857060"/>
    <w:rsid w:val="00897157"/>
    <w:rsid w:val="008B2947"/>
    <w:rsid w:val="008B771B"/>
    <w:rsid w:val="008C5A5B"/>
    <w:rsid w:val="008D0874"/>
    <w:rsid w:val="008E004E"/>
    <w:rsid w:val="008E5D9E"/>
    <w:rsid w:val="008E6E97"/>
    <w:rsid w:val="008F4C6D"/>
    <w:rsid w:val="009322EA"/>
    <w:rsid w:val="009343E1"/>
    <w:rsid w:val="00947BE0"/>
    <w:rsid w:val="00965508"/>
    <w:rsid w:val="009765AB"/>
    <w:rsid w:val="009C20C5"/>
    <w:rsid w:val="009C7F87"/>
    <w:rsid w:val="009E1C15"/>
    <w:rsid w:val="009E508F"/>
    <w:rsid w:val="009F3F35"/>
    <w:rsid w:val="00A02F7B"/>
    <w:rsid w:val="00A22FA9"/>
    <w:rsid w:val="00A24266"/>
    <w:rsid w:val="00A35937"/>
    <w:rsid w:val="00A51F67"/>
    <w:rsid w:val="00A622A7"/>
    <w:rsid w:val="00A70EC6"/>
    <w:rsid w:val="00AB30BB"/>
    <w:rsid w:val="00AC1192"/>
    <w:rsid w:val="00AC32DD"/>
    <w:rsid w:val="00AF422E"/>
    <w:rsid w:val="00B03F8E"/>
    <w:rsid w:val="00B22C1F"/>
    <w:rsid w:val="00B42A08"/>
    <w:rsid w:val="00B671A5"/>
    <w:rsid w:val="00B7598E"/>
    <w:rsid w:val="00B95EB9"/>
    <w:rsid w:val="00BA5BC4"/>
    <w:rsid w:val="00BB3D43"/>
    <w:rsid w:val="00BB4D7A"/>
    <w:rsid w:val="00BB60CE"/>
    <w:rsid w:val="00BC25A4"/>
    <w:rsid w:val="00BC7A3B"/>
    <w:rsid w:val="00BE2DBF"/>
    <w:rsid w:val="00BE6CE4"/>
    <w:rsid w:val="00C06442"/>
    <w:rsid w:val="00C11B97"/>
    <w:rsid w:val="00C13925"/>
    <w:rsid w:val="00C20A73"/>
    <w:rsid w:val="00C21B7E"/>
    <w:rsid w:val="00C4380A"/>
    <w:rsid w:val="00C45579"/>
    <w:rsid w:val="00C53519"/>
    <w:rsid w:val="00C71192"/>
    <w:rsid w:val="00C92823"/>
    <w:rsid w:val="00CD2DB9"/>
    <w:rsid w:val="00CD6C06"/>
    <w:rsid w:val="00D000C1"/>
    <w:rsid w:val="00D009AB"/>
    <w:rsid w:val="00D07E1F"/>
    <w:rsid w:val="00D337EE"/>
    <w:rsid w:val="00D342D9"/>
    <w:rsid w:val="00D6583B"/>
    <w:rsid w:val="00D661AC"/>
    <w:rsid w:val="00D92050"/>
    <w:rsid w:val="00DB7566"/>
    <w:rsid w:val="00DC1303"/>
    <w:rsid w:val="00DC79E2"/>
    <w:rsid w:val="00DE34CD"/>
    <w:rsid w:val="00E1489C"/>
    <w:rsid w:val="00E15944"/>
    <w:rsid w:val="00E233F2"/>
    <w:rsid w:val="00E50972"/>
    <w:rsid w:val="00E56463"/>
    <w:rsid w:val="00E56F08"/>
    <w:rsid w:val="00E6233C"/>
    <w:rsid w:val="00E827D7"/>
    <w:rsid w:val="00E94E90"/>
    <w:rsid w:val="00E97C82"/>
    <w:rsid w:val="00EA74E1"/>
    <w:rsid w:val="00EC16BD"/>
    <w:rsid w:val="00EC5AF7"/>
    <w:rsid w:val="00ED4FBD"/>
    <w:rsid w:val="00EE0D0E"/>
    <w:rsid w:val="00EF1749"/>
    <w:rsid w:val="00EF70D1"/>
    <w:rsid w:val="00F23A78"/>
    <w:rsid w:val="00F27ADE"/>
    <w:rsid w:val="00F54711"/>
    <w:rsid w:val="00F709BB"/>
    <w:rsid w:val="00FA2C48"/>
    <w:rsid w:val="00FD02A8"/>
    <w:rsid w:val="00FD7816"/>
    <w:rsid w:val="00FD7DC6"/>
    <w:rsid w:val="00FE19AB"/>
    <w:rsid w:val="00FF79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2E"/>
  </w:style>
  <w:style w:type="paragraph" w:styleId="Ttulo1">
    <w:name w:val="heading 1"/>
    <w:basedOn w:val="Normal"/>
    <w:next w:val="Normal"/>
    <w:link w:val="Ttulo1Char"/>
    <w:uiPriority w:val="9"/>
    <w:qFormat/>
    <w:rsid w:val="00640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4380A"/>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x-none"/>
    </w:rPr>
  </w:style>
  <w:style w:type="paragraph" w:styleId="Ttulo3">
    <w:name w:val="heading 3"/>
    <w:basedOn w:val="Normal"/>
    <w:next w:val="Normal"/>
    <w:link w:val="Ttulo3Char"/>
    <w:uiPriority w:val="9"/>
    <w:semiHidden/>
    <w:unhideWhenUsed/>
    <w:qFormat/>
    <w:rsid w:val="00C4380A"/>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x-none"/>
    </w:rPr>
  </w:style>
  <w:style w:type="paragraph" w:styleId="Ttulo4">
    <w:name w:val="heading 4"/>
    <w:basedOn w:val="Normal"/>
    <w:next w:val="Normal"/>
    <w:link w:val="Ttulo4Char"/>
    <w:uiPriority w:val="9"/>
    <w:semiHidden/>
    <w:unhideWhenUsed/>
    <w:qFormat/>
    <w:rsid w:val="00C4380A"/>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eastAsia="x-none"/>
    </w:rPr>
  </w:style>
  <w:style w:type="paragraph" w:styleId="Ttulo5">
    <w:name w:val="heading 5"/>
    <w:basedOn w:val="Normal"/>
    <w:next w:val="Normal"/>
    <w:link w:val="Ttulo5Char"/>
    <w:uiPriority w:val="9"/>
    <w:semiHidden/>
    <w:unhideWhenUsed/>
    <w:qFormat/>
    <w:rsid w:val="00C4380A"/>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x-none"/>
    </w:rPr>
  </w:style>
  <w:style w:type="paragraph" w:styleId="Ttulo6">
    <w:name w:val="heading 6"/>
    <w:basedOn w:val="Normal"/>
    <w:next w:val="Normal"/>
    <w:link w:val="Ttulo6Char"/>
    <w:qFormat/>
    <w:rsid w:val="00C4380A"/>
    <w:pPr>
      <w:tabs>
        <w:tab w:val="num" w:pos="4320"/>
      </w:tabs>
      <w:spacing w:before="240" w:after="60" w:line="240" w:lineRule="auto"/>
      <w:ind w:left="4320" w:hanging="720"/>
      <w:outlineLvl w:val="5"/>
    </w:pPr>
    <w:rPr>
      <w:rFonts w:ascii="Times New Roman" w:eastAsia="Times New Roman" w:hAnsi="Times New Roman" w:cs="Times New Roman"/>
      <w:b/>
      <w:bCs/>
      <w:sz w:val="20"/>
      <w:szCs w:val="20"/>
      <w:lang w:val="en-US" w:eastAsia="x-none"/>
    </w:rPr>
  </w:style>
  <w:style w:type="paragraph" w:styleId="Ttulo7">
    <w:name w:val="heading 7"/>
    <w:basedOn w:val="Normal"/>
    <w:next w:val="Normal"/>
    <w:link w:val="Ttulo7Char"/>
    <w:uiPriority w:val="9"/>
    <w:semiHidden/>
    <w:unhideWhenUsed/>
    <w:qFormat/>
    <w:rsid w:val="00C4380A"/>
    <w:pPr>
      <w:tabs>
        <w:tab w:val="num" w:pos="5040"/>
      </w:tabs>
      <w:spacing w:before="240" w:after="60" w:line="240" w:lineRule="auto"/>
      <w:ind w:left="5040" w:hanging="720"/>
      <w:outlineLvl w:val="6"/>
    </w:pPr>
    <w:rPr>
      <w:rFonts w:ascii="Calibri" w:eastAsia="Times New Roman" w:hAnsi="Calibri" w:cs="Times New Roman"/>
      <w:sz w:val="24"/>
      <w:szCs w:val="24"/>
      <w:lang w:val="en-US" w:eastAsia="x-none"/>
    </w:rPr>
  </w:style>
  <w:style w:type="paragraph" w:styleId="Ttulo8">
    <w:name w:val="heading 8"/>
    <w:basedOn w:val="Normal"/>
    <w:next w:val="Normal"/>
    <w:link w:val="Ttulo8Char"/>
    <w:uiPriority w:val="9"/>
    <w:semiHidden/>
    <w:unhideWhenUsed/>
    <w:qFormat/>
    <w:rsid w:val="00C4380A"/>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x-none"/>
    </w:rPr>
  </w:style>
  <w:style w:type="paragraph" w:styleId="Ttulo9">
    <w:name w:val="heading 9"/>
    <w:basedOn w:val="Normal"/>
    <w:next w:val="Normal"/>
    <w:link w:val="Ttulo9Char"/>
    <w:uiPriority w:val="9"/>
    <w:semiHidden/>
    <w:unhideWhenUsed/>
    <w:qFormat/>
    <w:rsid w:val="00C4380A"/>
    <w:pPr>
      <w:tabs>
        <w:tab w:val="num" w:pos="6480"/>
      </w:tabs>
      <w:spacing w:before="240" w:after="60" w:line="240" w:lineRule="auto"/>
      <w:ind w:left="6480" w:hanging="720"/>
      <w:outlineLvl w:val="8"/>
    </w:pPr>
    <w:rPr>
      <w:rFonts w:ascii="Cambria" w:eastAsia="Times New Roman" w:hAnsi="Cambria" w:cs="Times New Roman"/>
      <w:sz w:val="20"/>
      <w:szCs w:val="20"/>
      <w:lang w:val="en-US"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965508"/>
    <w:pPr>
      <w:spacing w:after="0" w:line="240" w:lineRule="auto"/>
    </w:pPr>
    <w:rPr>
      <w:sz w:val="20"/>
      <w:szCs w:val="20"/>
    </w:rPr>
  </w:style>
  <w:style w:type="character" w:customStyle="1" w:styleId="TextodenotaderodapChar">
    <w:name w:val="Texto de nota de rodapé Char"/>
    <w:basedOn w:val="Fontepargpadro"/>
    <w:link w:val="Textodenotaderodap"/>
    <w:rsid w:val="00965508"/>
    <w:rPr>
      <w:sz w:val="20"/>
      <w:szCs w:val="20"/>
    </w:rPr>
  </w:style>
  <w:style w:type="character" w:styleId="Refdenotaderodap">
    <w:name w:val="footnote reference"/>
    <w:basedOn w:val="Fontepargpadro"/>
    <w:unhideWhenUsed/>
    <w:rsid w:val="00965508"/>
    <w:rPr>
      <w:vertAlign w:val="superscript"/>
    </w:rPr>
  </w:style>
  <w:style w:type="character" w:customStyle="1" w:styleId="apple-converted-space">
    <w:name w:val="apple-converted-space"/>
    <w:basedOn w:val="Fontepargpadro"/>
    <w:rsid w:val="00641A2E"/>
  </w:style>
  <w:style w:type="character" w:styleId="nfase">
    <w:name w:val="Emphasis"/>
    <w:basedOn w:val="Fontepargpadro"/>
    <w:uiPriority w:val="20"/>
    <w:qFormat/>
    <w:rsid w:val="00641A2E"/>
    <w:rPr>
      <w:i/>
      <w:iCs/>
    </w:rPr>
  </w:style>
  <w:style w:type="character" w:styleId="Forte">
    <w:name w:val="Strong"/>
    <w:basedOn w:val="Fontepargpadro"/>
    <w:uiPriority w:val="22"/>
    <w:qFormat/>
    <w:rsid w:val="008B771B"/>
    <w:rPr>
      <w:b/>
      <w:bCs/>
    </w:rPr>
  </w:style>
  <w:style w:type="paragraph" w:styleId="NormalWeb">
    <w:name w:val="Normal (Web)"/>
    <w:basedOn w:val="Normal"/>
    <w:uiPriority w:val="99"/>
    <w:semiHidden/>
    <w:unhideWhenUsed/>
    <w:rsid w:val="00E509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5339"/>
    <w:pPr>
      <w:ind w:left="720"/>
      <w:contextualSpacing/>
    </w:pPr>
  </w:style>
  <w:style w:type="character" w:styleId="Hyperlink">
    <w:name w:val="Hyperlink"/>
    <w:basedOn w:val="Fontepargpadro"/>
    <w:uiPriority w:val="99"/>
    <w:unhideWhenUsed/>
    <w:rsid w:val="00EE0D0E"/>
    <w:rPr>
      <w:color w:val="0000FF" w:themeColor="hyperlink"/>
      <w:u w:val="single"/>
    </w:rPr>
  </w:style>
  <w:style w:type="character" w:styleId="Refdecomentrio">
    <w:name w:val="annotation reference"/>
    <w:basedOn w:val="Fontepargpadro"/>
    <w:uiPriority w:val="99"/>
    <w:semiHidden/>
    <w:unhideWhenUsed/>
    <w:rsid w:val="007267EE"/>
    <w:rPr>
      <w:sz w:val="16"/>
      <w:szCs w:val="16"/>
    </w:rPr>
  </w:style>
  <w:style w:type="paragraph" w:styleId="Textodecomentrio">
    <w:name w:val="annotation text"/>
    <w:basedOn w:val="Normal"/>
    <w:link w:val="TextodecomentrioChar"/>
    <w:uiPriority w:val="99"/>
    <w:semiHidden/>
    <w:unhideWhenUsed/>
    <w:rsid w:val="007267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67EE"/>
    <w:rPr>
      <w:sz w:val="20"/>
      <w:szCs w:val="20"/>
    </w:rPr>
  </w:style>
  <w:style w:type="paragraph" w:styleId="Assuntodocomentrio">
    <w:name w:val="annotation subject"/>
    <w:basedOn w:val="Textodecomentrio"/>
    <w:next w:val="Textodecomentrio"/>
    <w:link w:val="AssuntodocomentrioChar"/>
    <w:uiPriority w:val="99"/>
    <w:semiHidden/>
    <w:unhideWhenUsed/>
    <w:rsid w:val="007267EE"/>
    <w:rPr>
      <w:b/>
      <w:bCs/>
    </w:rPr>
  </w:style>
  <w:style w:type="character" w:customStyle="1" w:styleId="AssuntodocomentrioChar">
    <w:name w:val="Assunto do comentário Char"/>
    <w:basedOn w:val="TextodecomentrioChar"/>
    <w:link w:val="Assuntodocomentrio"/>
    <w:uiPriority w:val="99"/>
    <w:semiHidden/>
    <w:rsid w:val="007267EE"/>
    <w:rPr>
      <w:b/>
      <w:bCs/>
      <w:sz w:val="20"/>
      <w:szCs w:val="20"/>
    </w:rPr>
  </w:style>
  <w:style w:type="paragraph" w:styleId="Textodebalo">
    <w:name w:val="Balloon Text"/>
    <w:basedOn w:val="Normal"/>
    <w:link w:val="TextodebaloChar"/>
    <w:uiPriority w:val="99"/>
    <w:semiHidden/>
    <w:unhideWhenUsed/>
    <w:rsid w:val="007267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67EE"/>
    <w:rPr>
      <w:rFonts w:ascii="Tahoma" w:hAnsi="Tahoma" w:cs="Tahoma"/>
      <w:sz w:val="16"/>
      <w:szCs w:val="16"/>
    </w:rPr>
  </w:style>
  <w:style w:type="character" w:customStyle="1" w:styleId="Ttulo1Char">
    <w:name w:val="Título 1 Char"/>
    <w:basedOn w:val="Fontepargpadro"/>
    <w:link w:val="Ttulo1"/>
    <w:uiPriority w:val="9"/>
    <w:rsid w:val="006404DB"/>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BC7A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A3B"/>
  </w:style>
  <w:style w:type="paragraph" w:styleId="Rodap">
    <w:name w:val="footer"/>
    <w:basedOn w:val="Normal"/>
    <w:link w:val="RodapChar"/>
    <w:uiPriority w:val="99"/>
    <w:unhideWhenUsed/>
    <w:rsid w:val="00BC7A3B"/>
    <w:pPr>
      <w:tabs>
        <w:tab w:val="center" w:pos="4252"/>
        <w:tab w:val="right" w:pos="8504"/>
      </w:tabs>
      <w:spacing w:after="0" w:line="240" w:lineRule="auto"/>
    </w:pPr>
  </w:style>
  <w:style w:type="character" w:customStyle="1" w:styleId="RodapChar">
    <w:name w:val="Rodapé Char"/>
    <w:basedOn w:val="Fontepargpadro"/>
    <w:link w:val="Rodap"/>
    <w:uiPriority w:val="99"/>
    <w:rsid w:val="00BC7A3B"/>
  </w:style>
  <w:style w:type="paragraph" w:styleId="Pr-formataoHTML">
    <w:name w:val="HTML Preformatted"/>
    <w:basedOn w:val="Normal"/>
    <w:link w:val="Pr-formataoHTMLChar"/>
    <w:uiPriority w:val="99"/>
    <w:semiHidden/>
    <w:unhideWhenUsed/>
    <w:rsid w:val="009E1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E1C15"/>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C4380A"/>
    <w:rPr>
      <w:rFonts w:ascii="Cambria" w:eastAsia="Times New Roman" w:hAnsi="Cambria" w:cs="Times New Roman"/>
      <w:b/>
      <w:bCs/>
      <w:i/>
      <w:iCs/>
      <w:sz w:val="28"/>
      <w:szCs w:val="28"/>
      <w:lang w:val="en-US" w:eastAsia="x-none"/>
    </w:rPr>
  </w:style>
  <w:style w:type="character" w:customStyle="1" w:styleId="Ttulo3Char">
    <w:name w:val="Título 3 Char"/>
    <w:basedOn w:val="Fontepargpadro"/>
    <w:link w:val="Ttulo3"/>
    <w:uiPriority w:val="9"/>
    <w:semiHidden/>
    <w:rsid w:val="00C4380A"/>
    <w:rPr>
      <w:rFonts w:ascii="Cambria" w:eastAsia="Times New Roman" w:hAnsi="Cambria" w:cs="Times New Roman"/>
      <w:b/>
      <w:bCs/>
      <w:sz w:val="26"/>
      <w:szCs w:val="26"/>
      <w:lang w:val="en-US" w:eastAsia="x-none"/>
    </w:rPr>
  </w:style>
  <w:style w:type="character" w:customStyle="1" w:styleId="Ttulo4Char">
    <w:name w:val="Título 4 Char"/>
    <w:basedOn w:val="Fontepargpadro"/>
    <w:link w:val="Ttulo4"/>
    <w:uiPriority w:val="9"/>
    <w:semiHidden/>
    <w:rsid w:val="00C4380A"/>
    <w:rPr>
      <w:rFonts w:ascii="Calibri" w:eastAsia="Times New Roman" w:hAnsi="Calibri" w:cs="Times New Roman"/>
      <w:b/>
      <w:bCs/>
      <w:sz w:val="28"/>
      <w:szCs w:val="28"/>
      <w:lang w:val="en-US" w:eastAsia="x-none"/>
    </w:rPr>
  </w:style>
  <w:style w:type="character" w:customStyle="1" w:styleId="Ttulo5Char">
    <w:name w:val="Título 5 Char"/>
    <w:basedOn w:val="Fontepargpadro"/>
    <w:link w:val="Ttulo5"/>
    <w:uiPriority w:val="9"/>
    <w:semiHidden/>
    <w:rsid w:val="00C4380A"/>
    <w:rPr>
      <w:rFonts w:ascii="Calibri" w:eastAsia="Times New Roman" w:hAnsi="Calibri" w:cs="Times New Roman"/>
      <w:b/>
      <w:bCs/>
      <w:i/>
      <w:iCs/>
      <w:sz w:val="26"/>
      <w:szCs w:val="26"/>
      <w:lang w:val="en-US" w:eastAsia="x-none"/>
    </w:rPr>
  </w:style>
  <w:style w:type="character" w:customStyle="1" w:styleId="Ttulo6Char">
    <w:name w:val="Título 6 Char"/>
    <w:basedOn w:val="Fontepargpadro"/>
    <w:link w:val="Ttulo6"/>
    <w:rsid w:val="00C4380A"/>
    <w:rPr>
      <w:rFonts w:ascii="Times New Roman" w:eastAsia="Times New Roman" w:hAnsi="Times New Roman" w:cs="Times New Roman"/>
      <w:b/>
      <w:bCs/>
      <w:sz w:val="20"/>
      <w:szCs w:val="20"/>
      <w:lang w:val="en-US" w:eastAsia="x-none"/>
    </w:rPr>
  </w:style>
  <w:style w:type="character" w:customStyle="1" w:styleId="Ttulo7Char">
    <w:name w:val="Título 7 Char"/>
    <w:basedOn w:val="Fontepargpadro"/>
    <w:link w:val="Ttulo7"/>
    <w:uiPriority w:val="9"/>
    <w:semiHidden/>
    <w:rsid w:val="00C4380A"/>
    <w:rPr>
      <w:rFonts w:ascii="Calibri" w:eastAsia="Times New Roman" w:hAnsi="Calibri" w:cs="Times New Roman"/>
      <w:sz w:val="24"/>
      <w:szCs w:val="24"/>
      <w:lang w:val="en-US" w:eastAsia="x-none"/>
    </w:rPr>
  </w:style>
  <w:style w:type="character" w:customStyle="1" w:styleId="Ttulo8Char">
    <w:name w:val="Título 8 Char"/>
    <w:basedOn w:val="Fontepargpadro"/>
    <w:link w:val="Ttulo8"/>
    <w:uiPriority w:val="9"/>
    <w:semiHidden/>
    <w:rsid w:val="00C4380A"/>
    <w:rPr>
      <w:rFonts w:ascii="Calibri" w:eastAsia="Times New Roman" w:hAnsi="Calibri" w:cs="Times New Roman"/>
      <w:i/>
      <w:iCs/>
      <w:sz w:val="24"/>
      <w:szCs w:val="24"/>
      <w:lang w:val="en-US" w:eastAsia="x-none"/>
    </w:rPr>
  </w:style>
  <w:style w:type="character" w:customStyle="1" w:styleId="Ttulo9Char">
    <w:name w:val="Título 9 Char"/>
    <w:basedOn w:val="Fontepargpadro"/>
    <w:link w:val="Ttulo9"/>
    <w:uiPriority w:val="9"/>
    <w:semiHidden/>
    <w:rsid w:val="00C4380A"/>
    <w:rPr>
      <w:rFonts w:ascii="Cambria" w:eastAsia="Times New Roman" w:hAnsi="Cambria" w:cs="Times New Roman"/>
      <w:sz w:val="20"/>
      <w:szCs w:val="20"/>
      <w:lang w:val="en-US" w:eastAsia="x-none"/>
    </w:rPr>
  </w:style>
  <w:style w:type="table" w:styleId="Tabelacomgrade">
    <w:name w:val="Table Grid"/>
    <w:basedOn w:val="Tabelanormal"/>
    <w:uiPriority w:val="59"/>
    <w:rsid w:val="00C4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380A"/>
    <w:pPr>
      <w:autoSpaceDE w:val="0"/>
      <w:autoSpaceDN w:val="0"/>
      <w:adjustRightInd w:val="0"/>
      <w:spacing w:after="0" w:line="240" w:lineRule="auto"/>
    </w:pPr>
    <w:rPr>
      <w:rFonts w:ascii="Arial" w:eastAsia="Calibri" w:hAnsi="Arial" w:cs="Arial"/>
      <w:color w:val="000000"/>
      <w:sz w:val="24"/>
      <w:szCs w:val="24"/>
    </w:rPr>
  </w:style>
  <w:style w:type="paragraph" w:styleId="CabealhodoSumrio">
    <w:name w:val="TOC Heading"/>
    <w:basedOn w:val="Ttulo1"/>
    <w:next w:val="Normal"/>
    <w:uiPriority w:val="39"/>
    <w:semiHidden/>
    <w:unhideWhenUsed/>
    <w:qFormat/>
    <w:rsid w:val="00C4380A"/>
    <w:pPr>
      <w:outlineLvl w:val="9"/>
    </w:pPr>
    <w:rPr>
      <w:rFonts w:ascii="Cambria" w:eastAsia="Times New Roman" w:hAnsi="Cambria" w:cs="Times New Roman"/>
      <w:color w:val="365F91"/>
      <w:lang w:val="x-none" w:eastAsia="pt-BR"/>
    </w:rPr>
  </w:style>
  <w:style w:type="paragraph" w:customStyle="1" w:styleId="Textodecomentrio1">
    <w:name w:val="Texto de comentário1"/>
    <w:basedOn w:val="Normal"/>
    <w:rsid w:val="00C4380A"/>
    <w:pPr>
      <w:widowControl w:val="0"/>
      <w:suppressAutoHyphens/>
      <w:spacing w:line="240" w:lineRule="auto"/>
    </w:pPr>
    <w:rPr>
      <w:rFonts w:ascii="Calibri" w:eastAsia="DejaVu Sans" w:hAnsi="Calibri" w:cs="Lohit Hindi"/>
      <w:color w:val="00000A"/>
      <w:sz w:val="24"/>
      <w:szCs w:val="24"/>
      <w:lang w:eastAsia="zh-CN" w:bidi="hi-IN"/>
    </w:rPr>
  </w:style>
  <w:style w:type="character" w:customStyle="1" w:styleId="textexposedshow">
    <w:name w:val="text_exposed_show"/>
    <w:rsid w:val="00C4380A"/>
  </w:style>
  <w:style w:type="character" w:customStyle="1" w:styleId="Caracteresdenotaderodap">
    <w:name w:val="Caracteres de nota de rodapé"/>
    <w:rsid w:val="00C4380A"/>
  </w:style>
  <w:style w:type="paragraph" w:customStyle="1" w:styleId="Textodecomentrio2">
    <w:name w:val="Texto de comentário2"/>
    <w:basedOn w:val="Normal"/>
    <w:rsid w:val="00C4380A"/>
    <w:pPr>
      <w:widowControl w:val="0"/>
      <w:suppressAutoHyphens/>
      <w:spacing w:line="240" w:lineRule="auto"/>
    </w:pPr>
    <w:rPr>
      <w:rFonts w:ascii="Calibri" w:eastAsia="DejaVu Sans" w:hAnsi="Calibri" w:cs="Lohit Hindi"/>
      <w:color w:val="00000A"/>
      <w:sz w:val="24"/>
      <w:szCs w:val="24"/>
      <w:lang w:eastAsia="zh-CN" w:bidi="hi-IN"/>
    </w:rPr>
  </w:style>
  <w:style w:type="paragraph" w:customStyle="1" w:styleId="Textodenotaderodap1">
    <w:name w:val="Texto de nota de rodapé1"/>
    <w:basedOn w:val="Normal"/>
    <w:rsid w:val="00C4380A"/>
    <w:pPr>
      <w:widowControl w:val="0"/>
      <w:suppressAutoHyphens/>
      <w:spacing w:after="0" w:line="240" w:lineRule="auto"/>
    </w:pPr>
    <w:rPr>
      <w:rFonts w:ascii="Calibri" w:eastAsia="DejaVu Sans" w:hAnsi="Calibri" w:cs="Calibri"/>
      <w:color w:val="00000A"/>
      <w:sz w:val="24"/>
      <w:szCs w:val="24"/>
      <w:lang w:bidi="hi-IN"/>
    </w:rPr>
  </w:style>
  <w:style w:type="character" w:customStyle="1" w:styleId="BulletSymbols">
    <w:name w:val="Bullet Symbols"/>
    <w:rsid w:val="00C4380A"/>
  </w:style>
  <w:style w:type="paragraph" w:styleId="SemEspaamento">
    <w:name w:val="No Spacing"/>
    <w:uiPriority w:val="1"/>
    <w:qFormat/>
    <w:rsid w:val="00C4380A"/>
    <w:pPr>
      <w:spacing w:after="0" w:line="240" w:lineRule="auto"/>
    </w:pPr>
    <w:rPr>
      <w:rFonts w:ascii="Times New Roman" w:eastAsia="Times New Roman" w:hAnsi="Times New Roman" w:cs="Times New Roman"/>
      <w:sz w:val="20"/>
      <w:szCs w:val="20"/>
      <w:lang w:val="en-US"/>
    </w:rPr>
  </w:style>
  <w:style w:type="paragraph" w:customStyle="1" w:styleId="Contedodoquadro">
    <w:name w:val="Conteúdo do quadro"/>
    <w:basedOn w:val="Normal"/>
    <w:rsid w:val="00C4380A"/>
    <w:pPr>
      <w:widowControl w:val="0"/>
      <w:suppressAutoHyphens/>
      <w:spacing w:after="0" w:line="240" w:lineRule="auto"/>
    </w:pPr>
    <w:rPr>
      <w:rFonts w:ascii="Times New Roman" w:eastAsia="DejaVu Sans" w:hAnsi="Times New Roman" w:cs="Lohit Hindi"/>
      <w:kern w:val="1"/>
      <w:sz w:val="24"/>
      <w:szCs w:val="24"/>
      <w:lang w:eastAsia="zh-CN" w:bidi="hi-IN"/>
    </w:rPr>
  </w:style>
  <w:style w:type="paragraph" w:customStyle="1" w:styleId="PargrafodaLista1">
    <w:name w:val="Parágrafo da Lista1"/>
    <w:basedOn w:val="Normal"/>
    <w:rsid w:val="00C4380A"/>
    <w:pPr>
      <w:suppressAutoHyphens/>
      <w:spacing w:after="0" w:line="240" w:lineRule="auto"/>
      <w:ind w:left="720"/>
      <w:contextualSpacing/>
      <w:jc w:val="both"/>
    </w:pPr>
    <w:rPr>
      <w:rFonts w:ascii="Times New Roman" w:eastAsia="Times New Roman" w:hAnsi="Times New Roman" w:cs="Times New Roman"/>
      <w:sz w:val="20"/>
      <w:szCs w:val="20"/>
      <w:lang w:eastAsia="zh-CN"/>
    </w:rPr>
  </w:style>
  <w:style w:type="paragraph" w:styleId="Corpodetexto">
    <w:name w:val="Body Text"/>
    <w:basedOn w:val="Normal"/>
    <w:link w:val="CorpodetextoChar"/>
    <w:semiHidden/>
    <w:rsid w:val="00C4380A"/>
    <w:pPr>
      <w:spacing w:after="0" w:line="240" w:lineRule="auto"/>
      <w:jc w:val="both"/>
    </w:pPr>
    <w:rPr>
      <w:rFonts w:ascii="Times New Roman" w:eastAsia="Times New Roman" w:hAnsi="Times New Roman" w:cs="Times New Roman"/>
      <w:sz w:val="20"/>
      <w:szCs w:val="20"/>
      <w:lang w:val="x-none" w:eastAsia="x-none"/>
    </w:rPr>
  </w:style>
  <w:style w:type="character" w:customStyle="1" w:styleId="CorpodetextoChar">
    <w:name w:val="Corpo de texto Char"/>
    <w:basedOn w:val="Fontepargpadro"/>
    <w:link w:val="Corpodetexto"/>
    <w:semiHidden/>
    <w:rsid w:val="00C4380A"/>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6550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65508"/>
    <w:rPr>
      <w:sz w:val="20"/>
      <w:szCs w:val="20"/>
    </w:rPr>
  </w:style>
  <w:style w:type="character" w:styleId="Refdenotaderodap">
    <w:name w:val="footnote reference"/>
    <w:basedOn w:val="Fontepargpadro"/>
    <w:uiPriority w:val="99"/>
    <w:semiHidden/>
    <w:unhideWhenUsed/>
    <w:rsid w:val="00965508"/>
    <w:rPr>
      <w:vertAlign w:val="superscript"/>
    </w:rPr>
  </w:style>
  <w:style w:type="character" w:customStyle="1" w:styleId="apple-converted-space">
    <w:name w:val="apple-converted-space"/>
    <w:basedOn w:val="Fontepargpadro"/>
    <w:rsid w:val="00641A2E"/>
  </w:style>
  <w:style w:type="character" w:styleId="nfase">
    <w:name w:val="Emphasis"/>
    <w:basedOn w:val="Fontepargpadro"/>
    <w:uiPriority w:val="20"/>
    <w:qFormat/>
    <w:rsid w:val="00641A2E"/>
    <w:rPr>
      <w:i/>
      <w:iCs/>
    </w:rPr>
  </w:style>
  <w:style w:type="character" w:styleId="Forte">
    <w:name w:val="Strong"/>
    <w:basedOn w:val="Fontepargpadro"/>
    <w:uiPriority w:val="22"/>
    <w:qFormat/>
    <w:rsid w:val="008B771B"/>
    <w:rPr>
      <w:b/>
      <w:bCs/>
    </w:rPr>
  </w:style>
  <w:style w:type="paragraph" w:styleId="NormalWeb">
    <w:name w:val="Normal (Web)"/>
    <w:basedOn w:val="Normal"/>
    <w:uiPriority w:val="99"/>
    <w:semiHidden/>
    <w:unhideWhenUsed/>
    <w:rsid w:val="00E509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5339"/>
    <w:pPr>
      <w:ind w:left="720"/>
      <w:contextualSpacing/>
    </w:pPr>
  </w:style>
  <w:style w:type="character" w:styleId="Hyperlink">
    <w:name w:val="Hyperlink"/>
    <w:basedOn w:val="Fontepargpadro"/>
    <w:uiPriority w:val="99"/>
    <w:unhideWhenUsed/>
    <w:rsid w:val="00EE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931">
      <w:bodyDiv w:val="1"/>
      <w:marLeft w:val="0"/>
      <w:marRight w:val="0"/>
      <w:marTop w:val="0"/>
      <w:marBottom w:val="0"/>
      <w:divBdr>
        <w:top w:val="none" w:sz="0" w:space="0" w:color="auto"/>
        <w:left w:val="none" w:sz="0" w:space="0" w:color="auto"/>
        <w:bottom w:val="none" w:sz="0" w:space="0" w:color="auto"/>
        <w:right w:val="none" w:sz="0" w:space="0" w:color="auto"/>
      </w:divBdr>
    </w:div>
    <w:div w:id="660624705">
      <w:bodyDiv w:val="1"/>
      <w:marLeft w:val="0"/>
      <w:marRight w:val="0"/>
      <w:marTop w:val="0"/>
      <w:marBottom w:val="0"/>
      <w:divBdr>
        <w:top w:val="none" w:sz="0" w:space="0" w:color="auto"/>
        <w:left w:val="none" w:sz="0" w:space="0" w:color="auto"/>
        <w:bottom w:val="none" w:sz="0" w:space="0" w:color="auto"/>
        <w:right w:val="none" w:sz="0" w:space="0" w:color="auto"/>
      </w:divBdr>
    </w:div>
    <w:div w:id="923997123">
      <w:bodyDiv w:val="1"/>
      <w:marLeft w:val="0"/>
      <w:marRight w:val="0"/>
      <w:marTop w:val="0"/>
      <w:marBottom w:val="0"/>
      <w:divBdr>
        <w:top w:val="none" w:sz="0" w:space="0" w:color="auto"/>
        <w:left w:val="none" w:sz="0" w:space="0" w:color="auto"/>
        <w:bottom w:val="none" w:sz="0" w:space="0" w:color="auto"/>
        <w:right w:val="none" w:sz="0" w:space="0" w:color="auto"/>
      </w:divBdr>
    </w:div>
    <w:div w:id="978609216">
      <w:bodyDiv w:val="1"/>
      <w:marLeft w:val="0"/>
      <w:marRight w:val="0"/>
      <w:marTop w:val="0"/>
      <w:marBottom w:val="0"/>
      <w:divBdr>
        <w:top w:val="none" w:sz="0" w:space="0" w:color="auto"/>
        <w:left w:val="none" w:sz="0" w:space="0" w:color="auto"/>
        <w:bottom w:val="none" w:sz="0" w:space="0" w:color="auto"/>
        <w:right w:val="none" w:sz="0" w:space="0" w:color="auto"/>
      </w:divBdr>
    </w:div>
    <w:div w:id="15469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62EA-8CD0-4D62-B37E-87F031DD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10</Pages>
  <Words>5050</Words>
  <Characters>27272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Almeida</dc:creator>
  <cp:lastModifiedBy>Aline Almeida</cp:lastModifiedBy>
  <cp:revision>23</cp:revision>
  <dcterms:created xsi:type="dcterms:W3CDTF">2017-01-29T23:41:00Z</dcterms:created>
  <dcterms:modified xsi:type="dcterms:W3CDTF">2018-12-29T15:51:00Z</dcterms:modified>
</cp:coreProperties>
</file>